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ca265" w14:textId="e2ca2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Алматинской области Кегенского районного маслихата от 28 декабря 2020 года № 46-154 "О бюджете Кегенского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Кегенского районного маслихата Алматинской области от 19 ноября 2021 года № 19-67. Зарегистрировано в Министерстве юстиции Республики Казахстан 6 декабря 2021 года № 25572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Алматинской области Кегенский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Кегенского районного маслихата "О бюджете Кегенского района на 2021-2023 годы" от 28 декабря 2020 года № 46-154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5853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 и 3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7 996 256 тысяч тенге;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532 312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2 266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12 004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7 449 674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8 054 153 тысячи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185 783 тысячи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205 649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19 866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243 680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243 680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205 649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29 904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67 935 тысяч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Әлімбай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Кегенского районного маслихата от 19 ноября 2021 года № 19-67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Кегенского районного маслихата от "28" декабря 2020 года № 46-154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28"/>
        <w:gridCol w:w="28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7 996 256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532 312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467 749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467 602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7 449 674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7 449 674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7 449 674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938"/>
        <w:gridCol w:w="1275"/>
        <w:gridCol w:w="1275"/>
        <w:gridCol w:w="4919"/>
        <w:gridCol w:w="2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8 054 153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224 328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318 257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546 280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546 280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1 442 216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1 087 324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916 348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668 912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844 736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773 991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773 991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1 441 067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1 429 123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1 318 177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1 318 177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2 356 106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2 356 106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2 356 106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2 156 737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591"/>
        <w:gridCol w:w="1025"/>
        <w:gridCol w:w="4125"/>
        <w:gridCol w:w="45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-243 584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