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0025" w14:textId="47b0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29 марта 2019 года № 47/384-6с "Об утверждении Правил содержания и выгула собак и кошек в городе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18 марта 2021 года № 3/24-VII. Зарегистрировано Департаментом юстиции города Шымкент 31 марта 2021 года № 161. Утратило силу решением маслихата города Шымкент от 25 ноября 2022 года № 22/211-VII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25.11.2022 № 22/211-VII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29 марта 2019 года № 47/384-6с "Об утверждении Правил содержания и выгула собак и кошек в городе Шымкент" (зарегистрировано в Реестре государственной регистрации нормативных правовых актов за № 35, опубликовано в Эталонном контрольном банке нормативных правовых актов Республики Казахстан в электронном виде 23 апреля 2019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внесены изменения на казахском языке, текст на русском языке не изменяется;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"течении" заменить словом "течение", текст на казахском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"Правила содержания и выгула собак и кошек в городе Шымкент" к указанному решению: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внесены изменения на казахском языке, текст на русском языке не изменяется;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ветеринарный паспорт – документ установленной уполномоченным органом формы, выдаваемый в виде электронного документа, в котором в целях учета животных указываются: владелец, вид, пол, масть, возраст (дата рождения), индивидуальный номер животного;";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редакции, текст на казахском языке не изменяется;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дрессировочная площадка для собак – огороженная территория, специально отведенная для дрессировки собак, спроектированная в соответствии с действующими строительными стандартами Республики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редакции, текст на казахском языке не изменяется;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площадка для выгула собак – изолированная озелененная территория, специально отведенная для свободного выгула собак, спроектированная в соответствии с действующими строительными стандартами Республики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7) внесены изменения на казахском языке, текст на русском языке не изменяется;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"содержание" заменить словом "содержания";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Все собаки и кошки (далее – животные), проживающие на территории города Шымкент, подлежат регистрации в единой базе по идентификации.";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"созданные" заменить словом "созданных", текст на казахском языке не изменяется;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"такое" заменить словом "такой", текст на казахском языке не изменяется;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Животные, принадлежащие гражданам, предприятиям, учреждениям и организациям, начиная с 3 (трех) месячного возраста, независимо от породы подлежат вакцинации против бешенства и инфекционных заболеваний.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предотвращения появления нежелательного потомства у животных применяются меры биостерилизации.";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текста на русском языке изложить в следующей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вывозе животных из города или при ввозе в город из других регионов, владельцам животных необходимо иметь при себе ветеринарный паспорт животного, справку о состоянии здоровья животного, с указанием дат вакцинации и содержать с соблюдением следующих требований:";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текста на русском языке изложить в следующей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животное, ввозимое в город, вакцинируется не менее чем за 30 (тридцать) календарных дней до момента ввоза в соответствии с возрастом;";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текста на русском языке изложить в следующей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животное, вывозимое из города, вакцинируется не менее чем за 12 (двенадцать) месяцев до момента вывоза в соответствии с возрастом;";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случае ввоза или вывоза животных, не достигших минимального возраста проведения вакцинации (для собак и кошек – 3 (трех) месячный срок), допускается вывоз животного из города или ввоз из другого города без отметки о вакцинации в паспорте.";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Собаки содержатся на территории, исключающей побег животного, нападение и/или нанесение покусов людям или животным.";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изменяется: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На территории города Шымкент не допускается организация и проведение собачьих боев и других мероприятий, допускающих жестокое обращение по отношению к животным (за исключением проверок по специальным правилам для отбора правильных пород, исключающих нанесение увечий животному и позволяющих провести проверку работоспособности служебных собак для охраны).";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 слово "экспрементов" заменить словом "экскрементов", текст на казахском языке не меняется;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"животных" заменить словом "животными", текст на казахском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"животного" заменить словом "животное", текст на казахском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слово "животного" заменить словом "животное", текст на казахском языке не изменяется;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Козбахов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