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d293" w14:textId="243d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 для массового отдыха, туризма и спорта на водных объектах и водохозяйственных сооружениях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13 мая 2021 года № 289. Зарегистрировано Департаментом юстиции города Шымкент 14 мая 2021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94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января 2015 года № 34 "Об утверждении правил безопасности на водоемах" (зарегистрировано в Реестре государственной регистрации нормативных правовых актов за № 10335),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водных объектах и водохозяйственных сооружениях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Саттыбаева.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Арало-Сырдарьинской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использования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водных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и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 2021 года С.С.Нурымбетов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качества и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товаров и услуг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Комитета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и безопасности товаров 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2021 года А.К.Тулебаев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Шымкент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экологического регулирования и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 2021 года У.К.Егембердиев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 "13"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водных объектах и водохозяйственных сооружениях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2106"/>
        <w:gridCol w:w="2448"/>
        <w:gridCol w:w="2769"/>
        <w:gridCol w:w="3805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массового отдыха населения, туризма и спорта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лица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"Холодильник"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Тогус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"М.В.Брезинская"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район, жилой массив Тогус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"Рахат Бадам"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Бадам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"Рахат Бадам"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район, жилой массив Бадам-1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реки (родник) Кошкар ата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Исток родника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"Шымкентский государственный дендрологический парк"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 улица Кабанбай батыра б/н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 Шымкентском государственном дендрологическом парке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озеро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"Шымкентский государственный дендрологический парк"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 проспект Байдибек би №101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отдыха "Жайлаукол"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озеро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"Нур-Гажайып"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район, проспект Байдибек би б/н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