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2e10" w14:textId="00f2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18 августа 2021 года № 780. Зарегистрировано в Министерстве юстиции Республики Казахстан 26 августа 2021 года № 24110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актах",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занятости и социальной защиты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Билисбекова 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августа 2021 года № 780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акимата города Шымкент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установлении квоты рабочих мест для инвалидов и о признании утратившим силу постановление акимата города Шымкент от 28 февраля 2018 года № 101 "Об установлении квоты рабочих мест для инвалидов" от 20 марта 2019 года № 245 (зарегистрировано в Реестре государственной регистрации нормативных правовых актов № 23);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о признании утратившим силу постановление акимата города Шымкент от 28 февраля 2018 года № 102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от 28 марта 2019 года № 263 (зарегистрировано в Реестре государственной регистрации нормативных правовых актов № 24);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 внесении изменений в постановление акимата города Шымкент от 28 марта 2019 года № 263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и о признании утратившим силу постановление акимата города Шымкент от 28 февраля 2018 года № 102 "Об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образования" от 19 июня 2020 года № 381 (зарегистрировано в Реестре государственной регистрации нормативных правовых актов № 112);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"О внесении изменения в постановление акимата города Шымкент от 20 марта 2019 года № 245 "Об установлении квоты рабочих мест для инвалидов и о признании утратившим силу постановление акимата города Шымкент от 28 февраля 2018 года № 101 "Об установлении квоты рабочих мест для инвалидов" от 19 июня 2020 года № 382 (зарегистрировано в Реестре государственной регистрации нормативных правовых актов № 111).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