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249a9" w14:textId="8524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Жамбылской области от 1 июля 2020 года №149 "Об утверждении государственного образовательного заказа на подготовку кадров с высшим и послевузовским образованием на 2020-2021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18 марта 2021 года № 68. Зарегистрировано Департаментом юстиции Жамбылской области 19 марта 2021 года № 4918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июля 2007 года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 июля 2020 года №149 "Об утверждении государственного образовательного заказа на подготовку кадров с высшим и послевузовским образованием на 2020-2021 учебный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№4667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7 июля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Е.Жилкибаева.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2020 года №149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на 2020-2021 учебный год (за счет местного бюджета)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1715"/>
        <w:gridCol w:w="2218"/>
        <w:gridCol w:w="4105"/>
        <w:gridCol w:w="935"/>
        <w:gridCol w:w="2725"/>
      </w:tblGrid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подготовки кадров с послевузовским 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(Резидентура)</w:t>
            </w:r>
          </w:p>
          <w:bookmarkEnd w:id="9"/>
        </w:tc>
        <w:tc>
          <w:tcPr>
            <w:tcW w:w="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расходы на обучение 1 студента за учебный год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национальных высших учебных заведениях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 (медицина)</w:t>
            </w:r>
          </w:p>
          <w:bookmarkEnd w:id="10"/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Здравоохранение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"Анестезиология и реаниматология, в том числе детская анестезиология и реаниматология"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"Неонатология"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"Акушерство и гинекология, в том числе детская гинекология"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"Неврология, в том числе детская неврология"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