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9c4e" w14:textId="9cc9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18 февраля 2021 года № 45 "Об утверждении государственного образовательного заказа на дошкольное воспитание и обучение, размера родительской платы в Жамбылской области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апреля 2021 года № 93. Зарегистрировано Департаментом юстиции Жамбылской области 30 апреля 2021 года № 4967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февраля 2021 года № 45 "Об утверждении государственного образовательного заказа на дошкольное воспитание и обучение, размер родительской платы в Жамбылской области на 2021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24 февраля 2021 года)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"І. Государственный образовательный заказ на дошкольное воспитание и обучение, размер родительской платы на 2021 год в Байзакском районе":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"Частные дошкольные организации":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427"/>
        <w:gridCol w:w="1533"/>
        <w:gridCol w:w="3178"/>
        <w:gridCol w:w="2629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"Гномики"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"ІІ. Государственный образовательный заказ на дошкольное воспитание и обучение, размер родительской платы на 2021 год в Жамбылском районе":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"Частные дошкольные организации":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3983"/>
        <w:gridCol w:w="1951"/>
        <w:gridCol w:w="2977"/>
        <w:gridCol w:w="2464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Санаторного типа "Нур Алим"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7, 8, 9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5821"/>
        <w:gridCol w:w="1193"/>
        <w:gridCol w:w="2472"/>
        <w:gridCol w:w="2046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"Мираскер" ясли-сад "Балдәурен"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ясли-сад "S.SAULE"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"Шаңырақ 7"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"IV. Государственный образовательный заказ на дошкольное воспитание и обучение, размер родительской платы на 2021 год в Кордайском районе":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"Частные дошкольные организации (детские сады)":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49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129"/>
        <w:gridCol w:w="1239"/>
        <w:gridCol w:w="2568"/>
        <w:gridCol w:w="2125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бесік 1" детский сад "Алтын бесік 1"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65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4496"/>
        <w:gridCol w:w="1725"/>
        <w:gridCol w:w="2632"/>
        <w:gridCol w:w="2177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"Нур-Академия Кордай" детский сад "Нур-Академия Кордай"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"VII. Государственный образовательный заказ на дошкольное воспитание и обучение, размер родительской платы на 2021 год в районе Т.Рыскулова":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"Частные дошкольные организации (детские сады, ясли-сады)":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10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4463"/>
        <w:gridCol w:w="1732"/>
        <w:gridCol w:w="2643"/>
        <w:gridCol w:w="2187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"Айзере &amp;" ясли-сад "Қарлығаш"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"IХ. Государственный образовательный заказ на дошкольное воспитание и обучение, размер родительской платы на 2021 год в Таласском районе":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"Частные дошкольные организации":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26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3023"/>
        <w:gridCol w:w="2051"/>
        <w:gridCol w:w="3129"/>
        <w:gridCol w:w="2588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"Мектеп-балабақша Анжелика"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других мер, вытекающих из настоящего постановления.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Д.Карибека.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