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680f" w14:textId="2506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ноября 2021 года № 250. Зарегистрировано в Министерстве юстиции Республики Казахстан 5 ноября 2021 года № 25034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8-3)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250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 (для подготовки специалистов среднего звена)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874"/>
        <w:gridCol w:w="2499"/>
        <w:gridCol w:w="1242"/>
        <w:gridCol w:w="2549"/>
        <w:gridCol w:w="2222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специалиста на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преподавания языка и литературы основного среднего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09160100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250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 (для подготовки специалистов по рабочим квалификациям)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2952"/>
        <w:gridCol w:w="2568"/>
        <w:gridCol w:w="1276"/>
        <w:gridCol w:w="2282"/>
        <w:gridCol w:w="2283"/>
      </w:tblGrid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специалиста на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07160500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Физические науки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