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8dcd" w14:textId="c508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Таразского городского маслихата от 15 февраля 2019 года № 42-7 "Об утверждении норм образования и накопления коммунальных отходов и тарифов на сбор, вывоз, утилизацию твердых бытовых отходов по городу Тараз"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26 марта 2021 года № 3-6. Зарегистрировано Департаментом юстиции Жамбылской области 2 апреля 2021 года № 4931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Таразского городского маслихата от 15 февраля 2019 года № 42-7 "Об утверждении норм образования и накопления коммунальных отходов и тарифов на сбор, вывоз, утилизацию твердых бытовых отходов по городу Тараз"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4107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26 февраля 2019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Таразского городского маслихата" в установленном законодательством Республики Казахстан порядке обеспечить: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Жамбылской области Министерства юстиции Республики Казахстан";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Таразского городского маслихата после его официального опубликования.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Абильдаев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