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d06a" w14:textId="c0ad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лиц, освобожденных из мест лишения свободы в Байзакском районе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30 апреля 2021 года № 190. Зарегистрировано Департаментом юстиции Жамбылской области 30 апреля 2021 года № 4969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Байзакского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лиц, освобожденных из мест лишения свободы на 2021 год для организаций независимо от организационно-правовой формы и формы собственности в процентном выражении от списочной численности работников организации по Байзакскому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Байзакского района" обеспечить организацию квотирования рабочих мест для трудоустройства лиц, состоящих на учете службы пробации, лиц, освобожденных из мест лишения свободы.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Байзакского района" в установленном законодательством порядке обеспечить государственную регистрацию настоящего постановления в органах юстиции. Обеспечить размещение на официальном интернет-ресурсе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Дауира Рысбаевича Даулетова.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Байзакского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190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лиц, освобожденных из мест лишения свободы на 2021 год в Байзакском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2277"/>
        <w:gridCol w:w="2292"/>
        <w:gridCol w:w="2021"/>
        <w:gridCol w:w="1477"/>
        <w:gridCol w:w="2022"/>
        <w:gridCol w:w="1479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 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Состоящих на учете службы пробации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"Рауан"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"Айдын"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"Әулие-Ата Феникс"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"Калмуратов А.К."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"Кумжота"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