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22cb" w14:textId="c482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лиц, освобожденных из мест лишения свободы в Жамбылском районе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18 марта 2021 года № 129. Зарегистрировано Департаментом юстиции Жамбылской области 19 марта 2021 года № 4916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Жамбылского района ПОСТАНОВЛЯЕТ: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пробации, лиц, освобожденных из мест лишения свободы на 2021 год для организаций независимо от организационно-правовой формы и формы собственности в процентном выражении от списочной численности работников организации по Жамбылскому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Жамбылского района" обеспечить организацию квотирования рабочих мест для трудоустройства лиц, состоящих на учете службы пробации, лиц, освобожденных из мест лишения свободы.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Жамбылского района" в установленном законодательством порядке обеспечить государственную регистрацию настоящего постановления в органах юстиции. Обеспечить размещение на официальном интернет-ресурсе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Баккараев Олжаса Елебековича.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от 18 марта 2021 года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граждан состоящих на учете службы пробации, освобожденных из мест лишения свободы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3319"/>
        <w:gridCol w:w="1872"/>
        <w:gridCol w:w="1810"/>
        <w:gridCol w:w="1324"/>
        <w:gridCol w:w="1810"/>
        <w:gridCol w:w="1326"/>
      </w:tblGrid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состоящих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"Аса-су" акимата Жамбылского района Жамбылской области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"Бином"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