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3f25" w14:textId="4973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30 ноября 2016 года № 6-8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по Жамбылскому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30 марта 2021 года № 3-4. Зарегистрировано Департаментом юстиции Жамбылской области 9 апреля 2021 года № 4934. Утратило силу решением Жамбылского районного маслихата Жамбылской области от 4 марта 2022 года № 16-2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04.03.2022 </w:t>
      </w:r>
      <w:r>
        <w:rPr>
          <w:rFonts w:ascii="Times New Roman"/>
          <w:b w:val="false"/>
          <w:i w:val="false"/>
          <w:color w:val="ff0000"/>
          <w:sz w:val="28"/>
        </w:rPr>
        <w:t>№ 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Жамбылский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30 ноября 2016 года № 6-8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по Жамбылскому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3251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декабря 2016 года в информационно-прововой системе "Әділет")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 приложению 1 к Стандарту государственной услуги "Возмещение затрат на обучение на дому детей- инвалидов", утвержденному приказом Министра здравоохранения и социального развития Республики Казахстан от 28 апреля 2015 года № 279;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(для идентификации личности);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психолого-медико-педагогической консультации;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об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сведения о номере банковского счета;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из учебного заведения, подтверждающий факт обучения ребенка-инвалида на дому по форме согласно приложению 2 к настоящему стандарту государственной услуги.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Жамбылского районного маслихата шестого созыва по вопросам административно-территориального обустройства, землепользования, здравоохранения и защиты окружающей среды, защиты малообеспеченных слоев населения, инвалидов, матери и ребенка, а также по рассмотрению проектов договоров о выкупе земельных участков.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Тоғанбаева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