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02f12" w14:textId="7602f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25 июня 2020 года № 64-4 "Об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Жамбылского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16 апреля 2021 года № 4-3. Зарегистрировано Департаментом юстиции Жамбылской области 26 апреля 2021 года № 4954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23 января 2001 года "О местном государственном управлении и самоуправлении в Республике Казахстан", 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от от 25 июня 2020 года № 64-4 "Об утверждении порядка и размера 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Жамбылского района"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4662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03 июля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"Порядке и размере оказания социальной поддержки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Жамбылского района" утвержденном указанным решением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3 цифру "4 (четырех)" заменить цифрой "5 (пяти)".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опубликавание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