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9d73" w14:textId="6d99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2020 года № 80-2 "О бюджете сельских округов Кордайского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27 апреля 2021 года № 7-2. Зарегистрировано Департаментом юстиции Жамбылской области 30 апреля 2021 года № 4968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25 декабря 2020 года № 80-2 "О бюджете сельских округов Кордайского района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4868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Алгинский сельский округ на 2021 год: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"20 903" заменить цифрами "20 831";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"18 493" заменить цифрами "18 421";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"20 903" заменить цифрами "26 349";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"-5 518";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"5 518";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- 5 518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Аухаттинский сельский округ на 2021 год: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"36 329" заменить цифрами "36 179";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"14315" заменить цифрами "14165";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"36329" заменить цифрами "46 821";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"-10 642";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"10 642";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- 10642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Беткайнарский сельский округ на 2021 год: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"26 473" заменить цифрами "26 401";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"13 071" заменить цифрами "12 999";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"26 473" заменить цифрами "29 192";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"-2 791";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"2 791";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- 2791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Жамбылский сельский округ на 2021 год: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"37 432" заменить цифрами "38 991";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"7 103" заменить цифрами "7 853";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"30 229" заменить цифрами "31 038";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"37 432" заменить цифрами "40 011";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"- 1 020";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"1 020";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Какпатасский сельский округ на 2021 год: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"29 680" заменить цифрами "29 608";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"23 285" заменить цифрами "23 213";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"29 680" заменить цифрами "31 693";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"- 2 085";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"2 085";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- 2 085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Каракемерский сельский округ на 2021 год: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"95 304" заменить цифрами "100 457";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"12 215" заменить цифрами "17 368";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"95 304" заменить цифрами "102 300";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"- 1 843";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"1 843";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1 843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Карасайский сельский округ на 2021 год: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"28 907" заменить цифрами "28 207";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"4 645" заменить цифрами "3 945";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"28 907" заменить цифрами "29 368";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"- 1 161";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"1 161";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- 1 161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Карасуский сельский округ на 2021 год: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"34 193" заменить цифрами "34 043";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"9 972" заменить цифрами "9 136";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"100" заменить цифрами "936";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"24 121" заменить цифрами "23 971";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"34 193" заменить цифрами "38 167";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"- 4 124";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"4 124";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4 124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Касыкский сельский округ на 2021 год: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"31 834" заменить цифрами "31 762";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"23 328" заменить цифрами "23 256";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"31 834" заменить цифрами "35 182";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"- 3 420";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"3 420";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3 420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Кененский сельский округ на 2021 год: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"29 369" заменить цифрами "55 577";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"4 330" заменить цифрами "5 519";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"24 989" заменить цифрами "50 008";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"29 369" заменить цифрами "56 140";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"- 563";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"563";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- 563 тысяч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Кордайский сельский округ на 2021 год: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"169 393" заменить цифрами "243 902";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"150 267" заменить цифрами "203 237";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"18 876" заменить цифрами "40 415";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"169 393" заменить цифрами "260 579";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"- 16 677";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"16 677";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16 677 тысяч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Масанчинский сельский округ на 2021 год: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"42 883" заменить цифрами "50 763";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"36 810" заменить цифрами "44 762";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"5 903" заменить цифрами "5 831";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цифры "42 883" заменить цифрами "66 152";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"- 15 389";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"15 389";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- 15 389 тысяч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1-13. Ногайбайский сельский округ на 2021 год: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"22 539" заменить цифрами "25 220";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"7 475" заменить цифрами "9 156";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"15 064" заменить цифрами "16 064";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"22 539" заменить цифрами "26 628";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"- 1 408";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"1 408";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1 408 тысяч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Отарский сельский округ на 2021 год: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"94 679" заменить цифрами "101 767";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"25 168" заменить цифрами "27 428";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"69 411" заменить цифрами "74 239";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"94 679" заменить цифрами "107 966".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"- 6 199";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"6 199";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- 6 199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1-15. Сарыбулакский сельский округ на 2021 год: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"43 859" заменить цифрами "43 787";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"30 412" заменить цифрами "30 340";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"43 859" заменить цифрами "48 216".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"- 4 429";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"4 429";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4 429 тысяч тенге;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1-16. Сортобинский сельский округ на 2021 год: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"48 371" заменить цифрами "48 299";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"7 724" заменить цифрами "7 652";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"48 371" заменить цифрами "67 656".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"- 19 357";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"19 357";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19 357 тысяч тенге;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1-17. Степновский сельский округ на 2021 год: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"63 157" заменить цифрами "66 011";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"6 696" заменить цифрами "8 196"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"56 461" заменить цифрами "57 815";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"63 157" заменить цифрами "68 941".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"- 2 930";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"2 930";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2 930 тысяч тенге;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1-18. Сулуторский сельский округ на 2021 год: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"18 074" заменить цифрами "18 424";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"2 148" заменить цифрами "2 648";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"15 876" заменить цифрами "15 726";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"18 074" заменить цифрами "19 522".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"- 1 098";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"1 098";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1 098 тысяч тенге;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1-19. Улкен Сулуторский сельский округ на 2021 год: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"21 402" заменить цифрами "30 140";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"2 803" заменить цифрами "6 803";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"18 549" заменить цифрами "23 287";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"21 402" заменить цифрами "34 562".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"- 4 422";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"4 422";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4 422 тысяч тенге;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7,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Кордайского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Увалиева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75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Алгинского сельского округа на 2021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3"/>
        <w:gridCol w:w="4001"/>
        <w:gridCol w:w="29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7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Аухаттинского сельского округа на 2021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20"/>
        <w:gridCol w:w="1820"/>
        <w:gridCol w:w="4224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cельского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-10642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Беткайнарского сельского округа на 2021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8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Жамбылского сельского округа на 2021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022"/>
        <w:gridCol w:w="2023"/>
        <w:gridCol w:w="3858"/>
        <w:gridCol w:w="29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9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Какпатасского сельского округа на 2021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9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Каракемерского сельского округа на 2021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299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Карасайского сельского округа на 2021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"/>
        <w:gridCol w:w="21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0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Карасуского сельского округа на 2021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07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Касыкского сельского округа на 2021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1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Кененского сельского округа на 2021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743"/>
        <w:gridCol w:w="1743"/>
        <w:gridCol w:w="4870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инфроструктуре в сельских населенных пунктах в рамках проекта "Ауыл-ел бесегі"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15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Кордайского сельского округа на 2021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5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243902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-16677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1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Масанчинского сельского округа на 2021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20"/>
        <w:gridCol w:w="1820"/>
        <w:gridCol w:w="4224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23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Ногайбайского сельского округа на 2021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27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Отарского сельского округа на 2021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31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Сарыбулакского сельского округа на 2021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3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Сортобинского сельского округа на 2021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1820"/>
        <w:gridCol w:w="1820"/>
        <w:gridCol w:w="4224"/>
        <w:gridCol w:w="3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67656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-19357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3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Степновского сельского округа на 2021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43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Сулуторского сельского округа на 2021год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80-2</w:t>
            </w:r>
          </w:p>
        </w:tc>
      </w:tr>
    </w:tbl>
    <w:bookmarkStart w:name="z34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Улкен Сулуторского сельского округа на 2021год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