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336f" w14:textId="d6a3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29 марта 2021 года № 59. Зарегистрировано Департаментом юстиции Жамбылской области 1 апреля 2021 года № 4927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Мойынкумского района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"научно – технологический центр" Парасат" временный публичный сервитут до 03 апреля 2025 года на земельный участок общей площадью 4,0 гектара для проведения операций по разведке твердых полезных ископаемых с ограничением права собственного землепользования (сервитут) на ограниченное целевое использование земельного участка из земель скотопрогонной дороги Мойынкумского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Акционерному обществу обществу "научно – технологический центр" Парасат" обеспечить в полном объеме возмещение землепользователям убытков от установления публичного сервитута и после завершения работ по проведению операций по разведке твердых полезных ископаемых провести работы по рекультивации нарушенных земель.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земельных отношений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Амирханова Ержана Алимхановича.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