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4947f" w14:textId="4a494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22 декабря 2020 года № 72-2 "О бюджете сельских округов Мойынкумского района на 2021–2023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27 апреля 2021 года № 4-2. Зарегистрировано Департаментом юстиции Жамбылской области 30 апреля 2021 года № 4966</w:t>
      </w:r>
    </w:p>
    <w:p>
      <w:pPr>
        <w:spacing w:after="0"/>
        <w:ind w:left="0"/>
        <w:jc w:val="both"/>
      </w:pPr>
      <w:bookmarkStart w:name="z24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решением Мойынкумского районного маслихата от 20 апреля 2021 года № 3-5 "О внесении изменений в решение Мойынкумского районного маслихата от 21 декабря 2020 года № 71-2 "О районном бюджете на 2021-2023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4957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РЕШИЛ: </w:t>
      </w:r>
    </w:p>
    <w:bookmarkEnd w:id="0"/>
    <w:bookmarkStart w:name="z24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Мойынкумского районного маслихата от 22 декабря 2020 года №72-2 "О бюджете сельских округов Мойынкумского района на 2021-2023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№4862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эталонном контрольном банке нормативных правовых актов Республики Казахстан 6 января 2021 года в электронном виде) следующие изменения:</w:t>
      </w:r>
    </w:p>
    <w:bookmarkEnd w:id="1"/>
    <w:bookmarkStart w:name="z24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</w:p>
    <w:bookmarkEnd w:id="2"/>
    <w:bookmarkStart w:name="z24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1.1. По Мойынкумскому сельскому округу: </w:t>
      </w:r>
    </w:p>
    <w:bookmarkEnd w:id="3"/>
    <w:bookmarkStart w:name="z24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4"/>
    <w:bookmarkStart w:name="z24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"254 835" заменить цифрами "296 510";</w:t>
      </w:r>
    </w:p>
    <w:bookmarkEnd w:id="5"/>
    <w:bookmarkStart w:name="z25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"234 273" заменить цифрами "275 948"; </w:t>
      </w:r>
    </w:p>
    <w:bookmarkEnd w:id="6"/>
    <w:bookmarkStart w:name="z25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7"/>
    <w:bookmarkStart w:name="z25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"254 835" заменить цифрами "306 190"; </w:t>
      </w:r>
    </w:p>
    <w:bookmarkEnd w:id="8"/>
    <w:bookmarkStart w:name="z25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</w:p>
    <w:bookmarkEnd w:id="9"/>
    <w:bookmarkStart w:name="z25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"0" заменить цифрами "-9 680"; </w:t>
      </w:r>
    </w:p>
    <w:bookmarkEnd w:id="10"/>
    <w:bookmarkStart w:name="z25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6): </w:t>
      </w:r>
    </w:p>
    <w:bookmarkEnd w:id="11"/>
    <w:bookmarkStart w:name="z25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"0" заменить цифрами "9680", в том числе: "используемые остатки бюджетных средств" - цифру "0" заменить цифрами "9680". </w:t>
      </w:r>
    </w:p>
    <w:bookmarkEnd w:id="12"/>
    <w:bookmarkStart w:name="z25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1.2. По Берликскому сельскому округу: </w:t>
      </w:r>
    </w:p>
    <w:bookmarkEnd w:id="13"/>
    <w:bookmarkStart w:name="z25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): </w:t>
      </w:r>
    </w:p>
    <w:bookmarkEnd w:id="14"/>
    <w:bookmarkStart w:name="z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"36 962" заменить цифрами "49 431"; </w:t>
      </w:r>
    </w:p>
    <w:bookmarkEnd w:id="15"/>
    <w:bookmarkStart w:name="z25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"33 273" заменить цифрами "45 742"; </w:t>
      </w:r>
    </w:p>
    <w:bookmarkEnd w:id="16"/>
    <w:bookmarkStart w:name="z26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7"/>
    <w:bookmarkStart w:name="z26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"36 962" заменить цифрами "52 924";</w:t>
      </w:r>
    </w:p>
    <w:bookmarkEnd w:id="18"/>
    <w:bookmarkStart w:name="z26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 цифры "0" заменить цифрами "-3 493";</w:t>
      </w:r>
    </w:p>
    <w:bookmarkEnd w:id="19"/>
    <w:bookmarkStart w:name="z26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20"/>
    <w:bookmarkStart w:name="z26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"0" заменить цифрами "3 493", в том числе: "используемые остатки бюджетных средств" - цифры "0" заменить цифрами "3 493". </w:t>
      </w:r>
    </w:p>
    <w:bookmarkEnd w:id="21"/>
    <w:bookmarkStart w:name="z26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1.3. По Кенесскому сельскому округу: </w:t>
      </w:r>
    </w:p>
    <w:bookmarkEnd w:id="22"/>
    <w:bookmarkStart w:name="z26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23"/>
    <w:bookmarkStart w:name="z26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"98 848" заменить цифрами "110 723";</w:t>
      </w:r>
    </w:p>
    <w:bookmarkEnd w:id="24"/>
    <w:bookmarkStart w:name="z26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"96 057" заменить цифрами "107 932"; </w:t>
      </w:r>
    </w:p>
    <w:bookmarkEnd w:id="25"/>
    <w:bookmarkStart w:name="z26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26"/>
    <w:bookmarkStart w:name="z27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"98 848" заменить цифрами "112 333"; </w:t>
      </w:r>
    </w:p>
    <w:bookmarkEnd w:id="27"/>
    <w:bookmarkStart w:name="z27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</w:p>
    <w:bookmarkEnd w:id="28"/>
    <w:bookmarkStart w:name="z27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"0" заменить цифрами "-1 610"; </w:t>
      </w:r>
    </w:p>
    <w:bookmarkEnd w:id="29"/>
    <w:bookmarkStart w:name="z27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6): </w:t>
      </w:r>
    </w:p>
    <w:bookmarkEnd w:id="30"/>
    <w:bookmarkStart w:name="z27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"1 610", в том числе: "используемые остатки бюджетных средств" - цифру "0" заменить цифрами "1 610".</w:t>
      </w:r>
    </w:p>
    <w:bookmarkEnd w:id="31"/>
    <w:bookmarkStart w:name="z27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По Шыганакскому сельскому округу:</w:t>
      </w:r>
    </w:p>
    <w:bookmarkEnd w:id="32"/>
    <w:bookmarkStart w:name="z27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33"/>
    <w:bookmarkStart w:name="z27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"65 369" заменить цифрами "72 298";</w:t>
      </w:r>
    </w:p>
    <w:bookmarkEnd w:id="34"/>
    <w:bookmarkStart w:name="z27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"59 608" заменить цифрами "66 537";</w:t>
      </w:r>
    </w:p>
    <w:bookmarkEnd w:id="35"/>
    <w:bookmarkStart w:name="z27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36"/>
    <w:bookmarkStart w:name="z28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"65 369" заменить цифрами "74 063";</w:t>
      </w:r>
    </w:p>
    <w:bookmarkEnd w:id="37"/>
    <w:bookmarkStart w:name="z28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38"/>
    <w:bookmarkStart w:name="z28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"-1 765";</w:t>
      </w:r>
    </w:p>
    <w:bookmarkEnd w:id="39"/>
    <w:bookmarkStart w:name="z28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40"/>
    <w:bookmarkStart w:name="z28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"1 765", в том числе: "используемые остатки бюджетных средств" - цифру "0" заменить цифрами "1 765".</w:t>
      </w:r>
    </w:p>
    <w:bookmarkEnd w:id="41"/>
    <w:bookmarkStart w:name="z28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По Уланбельскому сельскому округу:</w:t>
      </w:r>
    </w:p>
    <w:bookmarkEnd w:id="42"/>
    <w:bookmarkStart w:name="z28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43"/>
    <w:bookmarkStart w:name="z28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"31 376" заменить цифрами "33 384";</w:t>
      </w:r>
    </w:p>
    <w:bookmarkEnd w:id="44"/>
    <w:bookmarkStart w:name="z28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"29 398" заменить цифрами "31 406";</w:t>
      </w:r>
    </w:p>
    <w:bookmarkEnd w:id="45"/>
    <w:bookmarkStart w:name="z28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46"/>
    <w:bookmarkStart w:name="z29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"31 376" заменить цифрами "33 825";</w:t>
      </w:r>
    </w:p>
    <w:bookmarkEnd w:id="47"/>
    <w:bookmarkStart w:name="z29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48"/>
    <w:bookmarkStart w:name="z29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"-441";</w:t>
      </w:r>
    </w:p>
    <w:bookmarkEnd w:id="49"/>
    <w:bookmarkStart w:name="z29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6): </w:t>
      </w:r>
    </w:p>
    <w:bookmarkEnd w:id="50"/>
    <w:bookmarkStart w:name="z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"441", в том числе: "используемые остатки бюджетных средств" - цифру "0" заменить цифрами "441".</w:t>
      </w:r>
    </w:p>
    <w:bookmarkEnd w:id="51"/>
    <w:bookmarkStart w:name="z29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По Карабогетскому сельскому округу:</w:t>
      </w:r>
    </w:p>
    <w:bookmarkEnd w:id="52"/>
    <w:bookmarkStart w:name="z29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): </w:t>
      </w:r>
    </w:p>
    <w:bookmarkEnd w:id="53"/>
    <w:bookmarkStart w:name="z29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"46 689" заменить цифрами "52 531";</w:t>
      </w:r>
    </w:p>
    <w:bookmarkEnd w:id="54"/>
    <w:bookmarkStart w:name="z29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"44 694" заменить цифрами "50 536";</w:t>
      </w:r>
    </w:p>
    <w:bookmarkEnd w:id="55"/>
    <w:bookmarkStart w:name="z29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 цифры "46 689" заменить цифрами "53 619";</w:t>
      </w:r>
    </w:p>
    <w:bookmarkEnd w:id="56"/>
    <w:bookmarkStart w:name="z29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 цифру "0" заменить цифрами "-1 088";</w:t>
      </w:r>
    </w:p>
    <w:bookmarkEnd w:id="57"/>
    <w:bookmarkStart w:name="z30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 цифру "0" заменить цифрами "1 088", в том числе: "используемые остатки бюджетных средств" - цифру "0" заменить цифрами "1 088".</w:t>
      </w:r>
    </w:p>
    <w:bookmarkEnd w:id="58"/>
    <w:bookmarkStart w:name="z30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По Кылышбайскому сельскому округу:</w:t>
      </w:r>
    </w:p>
    <w:bookmarkEnd w:id="59"/>
    <w:bookmarkStart w:name="z30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60"/>
    <w:bookmarkStart w:name="z30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"39 237" заменить цифрами "44 027";</w:t>
      </w:r>
    </w:p>
    <w:bookmarkEnd w:id="61"/>
    <w:bookmarkStart w:name="z30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"37 779" заменить цифрами "42 569";</w:t>
      </w:r>
    </w:p>
    <w:bookmarkEnd w:id="62"/>
    <w:bookmarkStart w:name="z30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63"/>
    <w:bookmarkStart w:name="z30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"39 237" заменить цифрами "44 787";</w:t>
      </w:r>
    </w:p>
    <w:bookmarkEnd w:id="64"/>
    <w:bookmarkStart w:name="z30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65"/>
    <w:bookmarkStart w:name="z30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"0" заменить цифрами "-760"; </w:t>
      </w:r>
    </w:p>
    <w:bookmarkEnd w:id="66"/>
    <w:bookmarkStart w:name="z30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6): </w:t>
      </w:r>
    </w:p>
    <w:bookmarkEnd w:id="67"/>
    <w:bookmarkStart w:name="z31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"760", в том числе: "используемые остатки бюджетных средств" - цифры "0" заменить цифрами "760".</w:t>
      </w:r>
    </w:p>
    <w:bookmarkEnd w:id="68"/>
    <w:bookmarkStart w:name="z31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1.8. По Жамбылскому сельскому округу: </w:t>
      </w:r>
    </w:p>
    <w:bookmarkEnd w:id="69"/>
    <w:bookmarkStart w:name="z31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): </w:t>
      </w:r>
    </w:p>
    <w:bookmarkEnd w:id="70"/>
    <w:bookmarkStart w:name="z31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"29 691" заменить цифрами "43 449"; </w:t>
      </w:r>
    </w:p>
    <w:bookmarkEnd w:id="71"/>
    <w:bookmarkStart w:name="z31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"27 866" заменить цифрами "41 624"; </w:t>
      </w:r>
    </w:p>
    <w:bookmarkEnd w:id="72"/>
    <w:bookmarkStart w:name="z31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73"/>
    <w:bookmarkStart w:name="z31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"29 691" заменить цифрами "44 791"; </w:t>
      </w:r>
    </w:p>
    <w:bookmarkEnd w:id="74"/>
    <w:bookmarkStart w:name="z31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цифру "0" заменить цифрами "-1 342"; </w:t>
      </w:r>
    </w:p>
    <w:bookmarkEnd w:id="75"/>
    <w:bookmarkStart w:name="z31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6): цифру "0" заменить цифрами "1 342", в том числе: "используемые остатки бюджетных средств" - цифру "0" заменить цифрами "1 342". </w:t>
      </w:r>
    </w:p>
    <w:bookmarkEnd w:id="76"/>
    <w:bookmarkStart w:name="z31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1.9. По Кызылотаускому сельскому округу: </w:t>
      </w:r>
    </w:p>
    <w:bookmarkEnd w:id="77"/>
    <w:bookmarkStart w:name="z32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): </w:t>
      </w:r>
    </w:p>
    <w:bookmarkEnd w:id="78"/>
    <w:bookmarkStart w:name="z32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"31 401" заменить цифрами "41 169"; </w:t>
      </w:r>
    </w:p>
    <w:bookmarkEnd w:id="79"/>
    <w:bookmarkStart w:name="z32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"30 716" заменить цифрами "40 484"; </w:t>
      </w:r>
    </w:p>
    <w:bookmarkEnd w:id="80"/>
    <w:bookmarkStart w:name="z32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81"/>
    <w:bookmarkStart w:name="z32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"31 401" заменить цифрами "41 456"; </w:t>
      </w:r>
    </w:p>
    <w:bookmarkEnd w:id="82"/>
    <w:bookmarkStart w:name="z32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</w:p>
    <w:bookmarkEnd w:id="83"/>
    <w:bookmarkStart w:name="z32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"0" заменить цифрами "-287"; </w:t>
      </w:r>
    </w:p>
    <w:bookmarkEnd w:id="84"/>
    <w:bookmarkStart w:name="z32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6): </w:t>
      </w:r>
    </w:p>
    <w:bookmarkEnd w:id="85"/>
    <w:bookmarkStart w:name="z32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"0" заменить цифрами "287", в том числе: "используемые остатки бюджетных средств" - цифру "0" заменить цифрами "287". </w:t>
      </w:r>
    </w:p>
    <w:bookmarkEnd w:id="86"/>
    <w:bookmarkStart w:name="z32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1.10. По Кызылталскому сельскому округу: </w:t>
      </w:r>
    </w:p>
    <w:bookmarkEnd w:id="87"/>
    <w:bookmarkStart w:name="z33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): </w:t>
      </w:r>
    </w:p>
    <w:bookmarkEnd w:id="88"/>
    <w:bookmarkStart w:name="z33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"59 807" заменить цифрами "68 495"; </w:t>
      </w:r>
    </w:p>
    <w:bookmarkEnd w:id="89"/>
    <w:bookmarkStart w:name="z33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"58 473" заменить цифрами "67 161"; </w:t>
      </w:r>
    </w:p>
    <w:bookmarkEnd w:id="90"/>
    <w:bookmarkStart w:name="z33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91"/>
    <w:bookmarkStart w:name="z33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"59 807" заменить цифрами "69 457"; </w:t>
      </w:r>
    </w:p>
    <w:bookmarkEnd w:id="92"/>
    <w:bookmarkStart w:name="z33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</w:p>
    <w:bookmarkEnd w:id="93"/>
    <w:bookmarkStart w:name="z33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"0" заменить цифрами "-962"; </w:t>
      </w:r>
    </w:p>
    <w:bookmarkEnd w:id="94"/>
    <w:bookmarkStart w:name="z33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6): </w:t>
      </w:r>
    </w:p>
    <w:bookmarkEnd w:id="95"/>
    <w:bookmarkStart w:name="z33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"0" заменить цифрами "962", в том числе: "используемые остатки бюджетных средств" - цифру "0" заменить цифрами "962". </w:t>
      </w:r>
    </w:p>
    <w:bookmarkEnd w:id="96"/>
    <w:bookmarkStart w:name="z33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1.11. По Биназарскому сельскому округу: </w:t>
      </w:r>
    </w:p>
    <w:bookmarkEnd w:id="97"/>
    <w:bookmarkStart w:name="z34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): </w:t>
      </w:r>
    </w:p>
    <w:bookmarkEnd w:id="98"/>
    <w:bookmarkStart w:name="z34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"25 205" заменить цифрами "32 103"; </w:t>
      </w:r>
    </w:p>
    <w:bookmarkEnd w:id="99"/>
    <w:bookmarkStart w:name="z34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"23 958" заменить цифрами "30 856"; </w:t>
      </w:r>
    </w:p>
    <w:bookmarkEnd w:id="100"/>
    <w:bookmarkStart w:name="z34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101"/>
    <w:bookmarkStart w:name="z34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"25 205" заменить цифрами "33 199"; </w:t>
      </w:r>
    </w:p>
    <w:bookmarkEnd w:id="102"/>
    <w:bookmarkStart w:name="z34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</w:p>
    <w:bookmarkEnd w:id="103"/>
    <w:bookmarkStart w:name="z34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"0" заменить цифрами "-1 096"; </w:t>
      </w:r>
    </w:p>
    <w:bookmarkEnd w:id="104"/>
    <w:bookmarkStart w:name="z34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6): </w:t>
      </w:r>
    </w:p>
    <w:bookmarkEnd w:id="105"/>
    <w:bookmarkStart w:name="z34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"0" заменить цифрами "1 096", в том числе: "используемые остатки бюджетных средств" - цифру "0" заменить цифрами "1 096". </w:t>
      </w:r>
    </w:p>
    <w:bookmarkEnd w:id="106"/>
    <w:bookmarkStart w:name="z34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1.12. По Хантаускому сельскому округу: </w:t>
      </w:r>
    </w:p>
    <w:bookmarkEnd w:id="107"/>
    <w:bookmarkStart w:name="z35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): </w:t>
      </w:r>
    </w:p>
    <w:bookmarkEnd w:id="108"/>
    <w:bookmarkStart w:name="z35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"32 830" заменить цифрами "41 190"; </w:t>
      </w:r>
    </w:p>
    <w:bookmarkEnd w:id="109"/>
    <w:bookmarkStart w:name="z35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"30 995" заменить цифрами "39 355"; </w:t>
      </w:r>
    </w:p>
    <w:bookmarkEnd w:id="110"/>
    <w:bookmarkStart w:name="z35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111"/>
    <w:bookmarkStart w:name="z35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"32 830" заменить цифрами "41 891"; </w:t>
      </w:r>
    </w:p>
    <w:bookmarkEnd w:id="112"/>
    <w:bookmarkStart w:name="z35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</w:p>
    <w:bookmarkEnd w:id="113"/>
    <w:bookmarkStart w:name="z35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"0" заменить цифрами "-701"; </w:t>
      </w:r>
    </w:p>
    <w:bookmarkEnd w:id="114"/>
    <w:bookmarkStart w:name="z35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6): </w:t>
      </w:r>
    </w:p>
    <w:bookmarkEnd w:id="115"/>
    <w:bookmarkStart w:name="z35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"0" заменить цифрами "701", в том числе: "используемые остатки бюджетных средств" - цифру "0" заменить цифрами "701". </w:t>
      </w:r>
    </w:p>
    <w:bookmarkEnd w:id="116"/>
    <w:bookmarkStart w:name="z35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1.13.По Мирненскому сельскому округу: </w:t>
      </w:r>
    </w:p>
    <w:bookmarkEnd w:id="117"/>
    <w:bookmarkStart w:name="z36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): </w:t>
      </w:r>
    </w:p>
    <w:bookmarkEnd w:id="118"/>
    <w:bookmarkStart w:name="z36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"34 290" заменить цифрами "40 214"; </w:t>
      </w:r>
    </w:p>
    <w:bookmarkEnd w:id="119"/>
    <w:bookmarkStart w:name="z36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"32 523" заменить цифрами "38 447"; </w:t>
      </w:r>
    </w:p>
    <w:bookmarkEnd w:id="120"/>
    <w:bookmarkStart w:name="z36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121"/>
    <w:bookmarkStart w:name="z36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"34 290" заменить цифрами "40 225"; </w:t>
      </w:r>
    </w:p>
    <w:bookmarkEnd w:id="122"/>
    <w:bookmarkStart w:name="z36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</w:p>
    <w:bookmarkEnd w:id="123"/>
    <w:bookmarkStart w:name="z36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"0" заменить цифрами "-11"; </w:t>
      </w:r>
    </w:p>
    <w:bookmarkEnd w:id="124"/>
    <w:bookmarkStart w:name="z36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6): </w:t>
      </w:r>
    </w:p>
    <w:bookmarkEnd w:id="125"/>
    <w:bookmarkStart w:name="z36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"0" заменить цифрами "11", в том числе: "используемые остатки бюджетных средств" - цифру "0" заменить цифрами "11". </w:t>
      </w:r>
    </w:p>
    <w:bookmarkEnd w:id="126"/>
    <w:bookmarkStart w:name="z36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1.14. По Акбакайскому сельскому округу: </w:t>
      </w:r>
    </w:p>
    <w:bookmarkEnd w:id="127"/>
    <w:bookmarkStart w:name="z37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): </w:t>
      </w:r>
    </w:p>
    <w:bookmarkEnd w:id="128"/>
    <w:bookmarkStart w:name="z37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"18 600" заменить цифрами "21 358"; </w:t>
      </w:r>
    </w:p>
    <w:bookmarkEnd w:id="129"/>
    <w:bookmarkStart w:name="z37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"17 871" заменить цифрами "20 629"; </w:t>
      </w:r>
    </w:p>
    <w:bookmarkEnd w:id="130"/>
    <w:bookmarkStart w:name="z37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131"/>
    <w:bookmarkStart w:name="z37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"18 600" заменить цифрами "21 987"; </w:t>
      </w:r>
    </w:p>
    <w:bookmarkEnd w:id="132"/>
    <w:bookmarkStart w:name="z37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</w:p>
    <w:bookmarkEnd w:id="133"/>
    <w:bookmarkStart w:name="z37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"0" заменить цифрами "-629"; </w:t>
      </w:r>
    </w:p>
    <w:bookmarkEnd w:id="134"/>
    <w:bookmarkStart w:name="z37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6): </w:t>
      </w:r>
    </w:p>
    <w:bookmarkEnd w:id="135"/>
    <w:bookmarkStart w:name="z37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"0" заменить цифрами "629", в том числе: "используемые остатки бюджетных средств" - цифру "0" заменить цифрами "629". </w:t>
      </w:r>
    </w:p>
    <w:bookmarkEnd w:id="136"/>
    <w:bookmarkStart w:name="z37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1.15. По Аксуекскому сельскому округу: </w:t>
      </w:r>
    </w:p>
    <w:bookmarkEnd w:id="137"/>
    <w:bookmarkStart w:name="z38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): </w:t>
      </w:r>
    </w:p>
    <w:bookmarkEnd w:id="138"/>
    <w:bookmarkStart w:name="z38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"28 065" заменить цифрами "30 514"; </w:t>
      </w:r>
    </w:p>
    <w:bookmarkEnd w:id="139"/>
    <w:bookmarkStart w:name="z38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"24 159" заменить цифрами "26 608"; </w:t>
      </w:r>
    </w:p>
    <w:bookmarkEnd w:id="140"/>
    <w:bookmarkStart w:name="z38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141"/>
    <w:bookmarkStart w:name="z38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"28 065" заменить цифрами "30 845"; </w:t>
      </w:r>
    </w:p>
    <w:bookmarkEnd w:id="142"/>
    <w:bookmarkStart w:name="z38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</w:p>
    <w:bookmarkEnd w:id="143"/>
    <w:bookmarkStart w:name="z38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"0" заменить цифрами "-331"; </w:t>
      </w:r>
    </w:p>
    <w:bookmarkEnd w:id="144"/>
    <w:bookmarkStart w:name="z38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6): </w:t>
      </w:r>
    </w:p>
    <w:bookmarkEnd w:id="145"/>
    <w:bookmarkStart w:name="z38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"0" заменить цифрами "331", в том числе: "используемые остатки бюджетных средств" - цифру "0" заменить цифрами "331". </w:t>
      </w:r>
    </w:p>
    <w:bookmarkEnd w:id="146"/>
    <w:bookmarkStart w:name="z38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1.16. По Мынаралскому сельскому округу: </w:t>
      </w:r>
    </w:p>
    <w:bookmarkEnd w:id="147"/>
    <w:bookmarkStart w:name="z39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): </w:t>
      </w:r>
    </w:p>
    <w:bookmarkEnd w:id="148"/>
    <w:bookmarkStart w:name="z39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"35 713" заменить цифрами "38 110"; </w:t>
      </w:r>
    </w:p>
    <w:bookmarkEnd w:id="149"/>
    <w:bookmarkStart w:name="z39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"34 701" заменить цифрами "37 098"; </w:t>
      </w:r>
    </w:p>
    <w:bookmarkEnd w:id="150"/>
    <w:bookmarkStart w:name="z39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151"/>
    <w:bookmarkStart w:name="z39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"35 713" заменить цифрами "39 143"; </w:t>
      </w:r>
    </w:p>
    <w:bookmarkEnd w:id="152"/>
    <w:bookmarkStart w:name="z39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</w:p>
    <w:bookmarkEnd w:id="153"/>
    <w:bookmarkStart w:name="z39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"0" заменить цифрами "-1033"; </w:t>
      </w:r>
    </w:p>
    <w:bookmarkEnd w:id="154"/>
    <w:bookmarkStart w:name="z39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"0" заменить цифрами "1033", в том числе: "используемые остатки бюджетных средств" - цифру "0" заменить цифрами "1033". 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9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на интернет-ресурсе возложить на постоянную комиссию районного маслихата по экономическому развитию региона, бюджету и местным налогам, отрасли промышленности, развитию сельского хозяйства и отраслей предпринимательства, территориальному строительству, по рассмотрению проектов по покупке земельных участков, по защите окружающей среды.</w:t>
      </w:r>
    </w:p>
    <w:bookmarkEnd w:id="156"/>
    <w:bookmarkStart w:name="z40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2021 года.</w:t>
      </w:r>
    </w:p>
    <w:bookmarkEnd w:id="1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Мойынкумского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Аманжолов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Мойынкумского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Калымбетов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4-2 от 27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72-2 от 22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132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сельского округа на 2021 год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645"/>
        <w:gridCol w:w="1140"/>
        <w:gridCol w:w="15"/>
        <w:gridCol w:w="1307"/>
        <w:gridCol w:w="5855"/>
        <w:gridCol w:w="23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306190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195455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108095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-9680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№ 4-2 от 27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№ 72-2 от 22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406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Берликского сельского округа на 2021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5"/>
        <w:gridCol w:w="1848"/>
        <w:gridCol w:w="584"/>
        <w:gridCol w:w="1829"/>
        <w:gridCol w:w="25"/>
        <w:gridCol w:w="3817"/>
        <w:gridCol w:w="283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49431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45742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45742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52924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39212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39212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38461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-3493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№ 4-2 от 27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№ 72-2 от 22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408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Кенесского сельского округа на 2021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742"/>
        <w:gridCol w:w="1279"/>
        <w:gridCol w:w="12"/>
        <w:gridCol w:w="1292"/>
        <w:gridCol w:w="5720"/>
        <w:gridCol w:w="231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110723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107932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107932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4-2 от 27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72-2 от 22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153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Шыганакского сельского округа на 2021 год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1026"/>
        <w:gridCol w:w="681"/>
        <w:gridCol w:w="1103"/>
        <w:gridCol w:w="1785"/>
        <w:gridCol w:w="3673"/>
        <w:gridCol w:w="27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4-2 от 27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72-2 от 22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160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Уланбельского сельского округа на 2021 год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4-2 от 27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72-2 от 22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167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Карабогетского сельского округа на 2021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4-2 от 27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72-2 от 22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174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Кылышбайского сельского округа на 2021 год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8"/>
        <w:gridCol w:w="972"/>
        <w:gridCol w:w="1674"/>
        <w:gridCol w:w="665"/>
        <w:gridCol w:w="1618"/>
        <w:gridCol w:w="73"/>
        <w:gridCol w:w="3479"/>
        <w:gridCol w:w="258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44027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42569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42569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4-2 от 27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72-2 от 22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181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2021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4-2 от 27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72-2 от 22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188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Кызылотауского сельского округа на 2021 год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4-2 от 27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72-2 от 22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195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Кызылталского сельского округа на 2021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733"/>
        <w:gridCol w:w="1263"/>
        <w:gridCol w:w="502"/>
        <w:gridCol w:w="1220"/>
        <w:gridCol w:w="55"/>
        <w:gridCol w:w="5647"/>
        <w:gridCol w:w="194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4-2 от 27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72-2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</w:t>
            </w:r>
          </w:p>
        </w:tc>
      </w:tr>
    </w:tbl>
    <w:bookmarkStart w:name="z202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Биназарского сельского округа на 2021 год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4-2 от 27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72-2 от 22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209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Хантауского сельского округа на 2021 год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4-2 от 27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72-2 от 22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216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Мирненского сельского округа на 2021 год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4-2 от 27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72-2 от 22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223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Акбакайского сельского округа на 2021 год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4-2 от 27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72-2 от 22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230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Аксуекского сельского округа на 2021 год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38"/>
        <w:gridCol w:w="7"/>
        <w:gridCol w:w="1946"/>
        <w:gridCol w:w="4005"/>
        <w:gridCol w:w="29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4-2 от 27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72-2 от 22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237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Мынаралского сельского округа на 2021 год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