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62b1" w14:textId="e116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в Сарысуском районе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20 апреля 2021 года № 60. Зарегистрировано Департаментом юстиции Жамбылской области 21 апреля 2021 года № 4944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Сарысуского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лиц, состоящих на учете службы пробации на 2021 год для организации независимо от организационно-правовой формы и формы собственности в процентном выражении от списочной численности работников организации по Сарысускому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населения" отдела занятости и социальных программ акимата Сарысуского района" обеспечить организацию квотирования рабочих мест для трудоустройства лиц, состоящих на учете службы пробации.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Сарысуского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Нуралиева Нуржана Токбергеновича.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Көкей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 № 60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лиц, состоящих на учете службы пробации в Сарысуском районе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5895"/>
        <w:gridCol w:w="2051"/>
        <w:gridCol w:w="2183"/>
        <w:gridCol w:w="1452"/>
      </w:tblGrid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численности работников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"Казфосфат" горно-промышленный комплекс "Каратау"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"Жанатас-Су-Жылу" отдела жилищно-коммунального хозяйства, пассажирского транспорта и автомобильных дорог акимата Сарысуского района"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1,1 %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"Сарысуская центральная районная больница управления здравоохранения акимата Жамбылской области"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0,3 %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