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9c59d" w14:textId="a79c5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сельского округа, прибывшим для работы и проживания в сельские населенные пункты Таласского района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30 марта 2021 года № 4. Зарегистрировано Департаментом юстиции Жамбылской области 2 апреля 2021 года № 4930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постановления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Законом Республики Казахстан от 3 июля 2020 года "О внесении изменений и дополнений в некоторые законодательные акты Республики Казахстан по вопросам государственной службы"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поддержку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Таласского района, за исключением лиц, занимающих руководящие должности.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строительство жилья 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бюджета, налога,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регистраций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