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77a92" w14:textId="f477a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состоящих на учете службы пробации, а также лиц,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Таласского района Жамбылской области от 19 апреля 2021 года № 119. Зарегистрировано Департаментом юстиции Жамбылской области 26 апреля 2021 года № 4956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>, 27 Закона Республики Казахстан от 6 апреля 2016 года "О занятости населения", акимат Таласского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Установить квоту рабочих мест для трудоустройства лиц, состоящих на учете службы пробации, а также лиц,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Коммунальному государственному учреждению "Центр занятости населения акимата Таласского района" обеспечить занятость лиц, состоящих на учете службы пробации, а также освобожденным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в соответствии с установленной квотой.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Контроль за исполнением настоящего постановления возложить на заместителя акима района Кырыкбаева Романа Алимхановича.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Таласского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Казанбасов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 от 19 апреля 2021 года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рабочих мест для трудоустройства лиц, состоящих на учете службы пробации, а также лиц,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на 2021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5"/>
        <w:gridCol w:w="1461"/>
        <w:gridCol w:w="1555"/>
        <w:gridCol w:w="1034"/>
        <w:gridCol w:w="1555"/>
        <w:gridCol w:w="1034"/>
        <w:gridCol w:w="1678"/>
        <w:gridCol w:w="1118"/>
      </w:tblGrid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на начало года (человек)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установленной квоты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Состоящие на учете службы пробации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Освобожденные из мест лишения свободы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Граждане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от численности работников 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(единиц)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от численности работников 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(единиц)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от численности работников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(единиц)</w:t>
            </w:r>
          </w:p>
        </w:tc>
      </w:tr>
      <w:tr>
        <w:trPr>
          <w:trHeight w:val="30" w:hRule="atLeast"/>
        </w:trPr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"Многопрофильное предприятие "Игілік" акимата Таласского района"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0,5 %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0,5 %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предприятие на праве хозяйственного ведения "Таза Талас" 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2,1 %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2,1 %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