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ac7e" w14:textId="670a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25 декабря 2020 года № 78-2 "О бюджете города Шу и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23 апреля 2021 года № 7-2. Зарегистрировано Департаментом юстиции Жамбылской области 28 апреля 2021 года № 4962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Шуского районого маслихата от 19 апреля 2021 года №6-2 "О внесении изменений в решение Шуского районого маслихата от 22 декабря 2020 года № 77-3 "О районном бюджете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4951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25 декабря 2020 года №78-2 "О бюджете города Шу и сельских округов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4865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Аксуский сельский округ: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"65194" заменить цифрами "70900";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"60469" заменить цифрами "66175";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"66394" заменить цифрами "72101";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"-1200" заменить цифрами "-1201";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"1200" заменить цифрами "1201";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"1200" заменить цифрами "1201".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Алгинский сельский округ: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"41422" заменить цифрами "41426";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"-3939" заменить цифрами "-3943";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"3939" заменить цифрами "3943";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"3939" заменить цифрами "3943".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Актюбинский сельский округ: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"64054" заменить цифрами "59663";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"61973" заменить цифрами "57582";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"65639" заменить цифрами "61249";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"-1585" заменить цифрами "-1586";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"1585" заменить цифрами "1586";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"1585" заменить цифрами "1586".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Балуан-Шолакский сельский округ: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"33508" заменить цифрами "33509";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"-861" заменить цифрами "-862";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"861" заменить цифрами "862";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"861" заменить цифрами "862".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Бирликский сельский округ: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"53780" заменить цифрами "53782";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"-1443" заменить цифрами "-1445";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"1443" заменить цифрами "1445";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"1443" заменить цифрами "1445"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Бирликустемский сельский округ: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"46638" заменить цифрами "51786";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"42268" заменить цифрами "47416";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"47245" заменить цифрами "52395";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"-607" заменить цифрами "-609";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"607" заменить цифрами "609";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"607" заменить цифрами "609".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село Далакайнар: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"72346" заменить цифрами "72347";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"-1088" заменить цифрами "-1089";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"1088" заменить цифрами "1089";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"1088" заменить цифрами "1089".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Дулатский сельский округ: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"56082" заменить цифрами "52260";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"54136" заменить цифрами "50314";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"56467" заменить цифрами "52646";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"-385" заменить цифрами "-386";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"385" заменить цифрами "386";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"385" заменить цифрами "386".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Ескишуский сельский округ: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"42578" заменить цифрами "50179";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"36138" заменить цифрами "43739";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"45805" заменить цифрами "53406".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Жанажолский сельский округ: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"42599" заменить цифрами "51882";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"37054" заменить цифрами "46337";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"44473" заменить цифрами "53758";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"-1874" заменить цифрами "-1876";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"1874" заменить цифрами "1876";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"1874" заменить цифрами "1876".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Жанакогамский сельский округ: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"41380" заменить цифрами "41381";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"-1550" заменить цифрами "-1551";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"1550" заменить цифрами "1551";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"1550" заменить цифрами "1551".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Корагатинский сельский округ: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"46323" заменить цифрами "52677";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"41623" заменить цифрами "47977";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"48316" заменить цифрами "54670".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село Конаева: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"45397" заменить цифрами "52692";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"32585" заменить цифрами "39880";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"51757" заменить цифрами "59053";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"-6360" заменить цифрами "-6361";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"6360" заменить цифрами "6361";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"6360" заменить цифрами "6361".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Толебийский сельский округ: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"191679" заменить цифрами "179692";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"117939" заменить цифрами "105952";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"194177" заменить цифрами "182193";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"-2498" заменить цифрами "-2501";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"2498" заменить цифрами "2501";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"2498" заменить цифрами "2501".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Ондириский сельский округ: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"46333" заменить цифрами "46335";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"-1721" заменить цифрами "-1723";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"1721" заменить цифрами "1723";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"1721" заменить цифрами "1723".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1.18. Шокпарский сельский округ: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"57475" заменить цифрами "57477";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"-672" заменить цифрами "-674";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"672" заменить цифрами "674";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"672" заменить цифрами "674".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1.19. города Шу: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"219632" заменить цифрами "219633";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"-19805" заменить цифрами "-19806";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"19805" заменить цифрами "19806";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"19805" заменить цифрами "19806".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17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2021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47"/>
        <w:gridCol w:w="968"/>
        <w:gridCol w:w="10"/>
        <w:gridCol w:w="1311"/>
        <w:gridCol w:w="5853"/>
        <w:gridCol w:w="2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№78-2</w:t>
            </w:r>
          </w:p>
        </w:tc>
      </w:tr>
    </w:tbl>
    <w:bookmarkStart w:name="z17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2021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4"/>
        <w:gridCol w:w="409"/>
        <w:gridCol w:w="1291"/>
        <w:gridCol w:w="18"/>
        <w:gridCol w:w="5799"/>
        <w:gridCol w:w="25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33991,7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33991,7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33291,7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№78-2</w:t>
            </w:r>
          </w:p>
        </w:tc>
      </w:tr>
    </w:tbl>
    <w:bookmarkStart w:name="z17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2021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46"/>
        <w:gridCol w:w="7"/>
        <w:gridCol w:w="5996"/>
        <w:gridCol w:w="2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№78-2</w:t>
            </w:r>
          </w:p>
        </w:tc>
      </w:tr>
    </w:tbl>
    <w:bookmarkStart w:name="z18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Балуан Шолакского сельского округа на 2021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№78-2</w:t>
            </w:r>
          </w:p>
        </w:tc>
      </w:tr>
    </w:tbl>
    <w:bookmarkStart w:name="z18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47"/>
        <w:gridCol w:w="968"/>
        <w:gridCol w:w="871"/>
        <w:gridCol w:w="622"/>
        <w:gridCol w:w="10"/>
        <w:gridCol w:w="5843"/>
        <w:gridCol w:w="236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№78-2</w:t>
            </w:r>
          </w:p>
        </w:tc>
      </w:tr>
    </w:tbl>
    <w:bookmarkStart w:name="z19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Бирликустемского сельского округа на 2021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№78-2</w:t>
            </w:r>
          </w:p>
        </w:tc>
      </w:tr>
    </w:tbl>
    <w:bookmarkStart w:name="z19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Далакайнар на 2021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№78-2</w:t>
            </w:r>
          </w:p>
        </w:tc>
      </w:tr>
    </w:tbl>
    <w:bookmarkStart w:name="z19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Дулатского сельского округа на 2021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№78-2</w:t>
            </w:r>
          </w:p>
        </w:tc>
      </w:tr>
    </w:tbl>
    <w:bookmarkStart w:name="z20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Ескишуского сельского округа на 2021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№78-2</w:t>
            </w:r>
          </w:p>
        </w:tc>
      </w:tr>
    </w:tbl>
    <w:bookmarkStart w:name="z20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2021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№78-2</w:t>
            </w:r>
          </w:p>
        </w:tc>
      </w:tr>
    </w:tbl>
    <w:bookmarkStart w:name="z21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Жанакогамского сельского округа на 2021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663"/>
        <w:gridCol w:w="690"/>
        <w:gridCol w:w="5"/>
        <w:gridCol w:w="5991"/>
        <w:gridCol w:w="26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№78-2</w:t>
            </w:r>
          </w:p>
        </w:tc>
      </w:tr>
    </w:tbl>
    <w:bookmarkStart w:name="z21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Коккайнарского сельского округа на 2021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№78-2</w:t>
            </w:r>
          </w:p>
        </w:tc>
      </w:tr>
    </w:tbl>
    <w:bookmarkStart w:name="z21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Корагатинского сельского округа на 2021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№78-2</w:t>
            </w:r>
          </w:p>
        </w:tc>
      </w:tr>
    </w:tbl>
    <w:bookmarkStart w:name="z22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Конаева на 2021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№78-2</w:t>
            </w:r>
          </w:p>
        </w:tc>
      </w:tr>
    </w:tbl>
    <w:bookmarkStart w:name="z22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Тасуткельского сельского округа на 2021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№78-2</w:t>
            </w:r>
          </w:p>
        </w:tc>
      </w:tr>
    </w:tbl>
    <w:bookmarkStart w:name="z23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Толебийского сельского округа на 2021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№78-2</w:t>
            </w:r>
          </w:p>
        </w:tc>
      </w:tr>
    </w:tbl>
    <w:bookmarkStart w:name="z23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Ондирисского сельского округа на 2021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639"/>
        <w:gridCol w:w="954"/>
        <w:gridCol w:w="859"/>
        <w:gridCol w:w="613"/>
        <w:gridCol w:w="10"/>
        <w:gridCol w:w="5763"/>
        <w:gridCol w:w="250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№78-2</w:t>
            </w:r>
          </w:p>
        </w:tc>
      </w:tr>
    </w:tbl>
    <w:bookmarkStart w:name="z238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Шокпарского сельского округа на 2021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4"/>
        <w:gridCol w:w="409"/>
        <w:gridCol w:w="1291"/>
        <w:gridCol w:w="18"/>
        <w:gridCol w:w="5799"/>
        <w:gridCol w:w="25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№78-2</w:t>
            </w:r>
          </w:p>
        </w:tc>
      </w:tr>
    </w:tbl>
    <w:bookmarkStart w:name="z24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Шу на 2021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681"/>
        <w:gridCol w:w="528"/>
        <w:gridCol w:w="1665"/>
        <w:gridCol w:w="23"/>
        <w:gridCol w:w="3919"/>
        <w:gridCol w:w="32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77811,2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77811,2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