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a962" w14:textId="77ca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28 декабря 2021 года № 19-3. Зарегистрировано в Министерстве юстиции Республики Казахстан 29 декабря 2021 года № 26185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Шуский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год, в следующих объемах: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22801559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3851707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119002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76600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18754250 тысяч тенге.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22848526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204302 тысяч тенге, в том числе: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284859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80557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7129 тысяч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7129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7129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-258398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–258398 тысяч тенге, в том числе: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284859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80557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54096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Шуского районного маслихата Жамбылской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субвенции передаваемые из областного бюджета в районный бюджет на 2022 год в размере 12535891 тысяч тенге;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субвенции передаваемые из районного бюджета в бюджеты аппаратов акима города районного значения, поселка, села, сельских округов на 2022 год в размере 460480 тысяч тенге в том числе: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Алгинского сельского округа - 24349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Аксуского сельского округа - 22348 тысяч тенге;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Актюбинского сельского округа - 16316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Балуан Шолакского сельского округа - 18517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Берликского сельского округа - 22754 тысяч тенге;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Берликустемского сельского округа - 21714 тысяч тенге;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Далакайнар - 18352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Дулатского сельского округа - 13773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Ески-Шуского сельского округа - 24871 тысяч тенге;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Жанажолского сельского округа - 18565 тысяч тенге;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Жанакогамского сельского округа - 22527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Коккайнарского сельского округа - 19491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Корагатинского сельского округа - 22288 тысяч тенге;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Конаева - 32434 тысяч тенге;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Тасуткельского сельского округа - 16654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Толебийского сельского округа - 59400 тысяч тенге;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Ондирисского сельского округа - 21270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Шокпарского сельского округа - 22504 тысяч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Шу - 42353 тысяч тенге.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объем резерва местного исполнительного органа района в размере 87872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Шуского районного маслихата Жамбылской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Трансферты передаваемые из районного бюджета на 2022 год по программе аппарат акима города районного значения, поселка, села, сельских округов определяются на основании постановления акимата Шуского района.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№19-3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1"/>
    <w:bookmarkStart w:name="z11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Шуского районного маслихата Жамбылской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18722789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№19-3</w:t>
            </w:r>
          </w:p>
        </w:tc>
      </w:tr>
    </w:tbl>
    <w:bookmarkStart w:name="z7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13952874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№19-3</w:t>
            </w:r>
          </w:p>
        </w:tc>
      </w:tr>
    </w:tbl>
    <w:bookmarkStart w:name="z8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13619231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17295209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