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db99" w14:textId="19ad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22 июля 2020 года № 46/01 "Об утверждении государственного образовательного заказа на подготовку специалистов с высшим и послевузовским образованием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января 2021 года № 02/01. Зарегистрировано Департаментом юстиции Карагандинской области 14 января 2021 года № 6161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22 июля 2020 года № 46/01 "Об утверждении государственного образовательного заказа на подготовку специалистов с высшим и послевузовским образованием на 2020-2021 учебный год" (зарегистрировано в Реестре государственной регистрации нормативных правовых актов за № 5961, опубликовано в Эталонном контрольном банке нормативных правовых актов Республики Казахстан в электронном виде 27 июля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Карагандинской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на 2020-2021 учебный год (за счет местного бюджета)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 бюджетной программы – Государственное учреждение "Управление образования Карагандинской области"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1441"/>
        <w:gridCol w:w="1254"/>
        <w:gridCol w:w="1061"/>
        <w:gridCol w:w="5395"/>
      </w:tblGrid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групп образовательных программ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 тенге) в национальных высших учебных заведениях/ 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1010,9/901,0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учителей физики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