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68cf3" w14:textId="8268c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государственных образовательных заказов на среднее образование в государственных организациях образования, на дошкольное воспитание и обучение, размера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21 января 2021 года № 06/01. Зарегистрировано Департаментом юстиции Карагандинской области 25 января 2021 года № 6170. Утратило силу постановлением акимата Карагандинской области от 17 марта 2022 года № 16/01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17.03.2022 № 16/01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среднее образование в государственных организациях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государственный образовательный заказ на дошкольное воспитание и обучение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размер родительской платы на дошкольное воспитание и обучение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"Управление образования Карагандинской области" принять меры, вытекающие из настоящего постановления.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курирующего заместителя акима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06/01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среднее образование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учащегося в месяц в ОБЩЕОБРАЗОВАТЕЛЬНЫХ классах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учащегося с особыми образовательными потребностями (ИНКЛЮЗИВ)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учащегося в месяц в КОРРЕКЦИОННЫХ классах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учащегося, обучающегося на ДОМУ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зонах радиационного риска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зонах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зонах радиационного риска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зонах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зонах радиационного риска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зонах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зонах радиационного риска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зонах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29 503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06/01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Карагандинской области от 13.04.2021 </w:t>
      </w:r>
      <w:r>
        <w:rPr>
          <w:rFonts w:ascii="Times New Roman"/>
          <w:b w:val="false"/>
          <w:i w:val="false"/>
          <w:color w:val="ff0000"/>
          <w:sz w:val="28"/>
        </w:rPr>
        <w:t>№ 25/01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дошкольных организаций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 часовым режимом пребывания, в том числе мини-центры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9 часовым режимом пребывания, в том числе мини-центры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 центры с неполным днем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группы с 10,5 часовым режимом пребывания, группы с детьми с особыми образовательными потребностями (инклюзия)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детей с туберкулезной интоксикацией с 10,5 часовым режимом пребывания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78 434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06/01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на дошкольное воспитание и обучение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постановления акимата Карагандинской области от 13.04.2021 </w:t>
      </w:r>
      <w:r>
        <w:rPr>
          <w:rFonts w:ascii="Times New Roman"/>
          <w:b w:val="false"/>
          <w:i w:val="false"/>
          <w:color w:val="ff0000"/>
          <w:sz w:val="28"/>
        </w:rPr>
        <w:t>№ 25/01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дошкольных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Ясли-сад/ детский сад с 10,5 часовым режимом работы (до 3-х лет / от 3-х лет)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10,5 часовым режимом работы (до 3-х лет / от 3-х лет)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 с государственным заказом (до 3-х лет / от 3-х лет)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организации с 9 часовым режимом работы (до 3-х лет / от 3-х лет)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9 000/10 000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9 000/10 000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9 000/10 000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9000/10 000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12000/12500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11000/14200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11000/14200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11000/14200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 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11000/12000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11000/12000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11 000/12000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12500/13500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12000/13000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12500/13500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8000/8500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9800/11800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9800/11800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9800/11800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13000/14000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13000/14000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13000/14000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6000/7000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6000/7000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9070/9900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4300/4500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11000/11500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8000/8500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10714/11440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8706/9675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12600/14200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12600/14200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11000/14000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11000/14000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11000/14000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12000/13000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12000/13000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12000/13000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13000/14000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13000/14000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13000/14000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9000/10000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9000/10000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4000/5000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11500/13500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11500/13500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11500/13500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8 800/9 800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8 800/9 800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8 800/9 800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