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1694" w14:textId="0d31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11 марта 2021 года № 17/01. Зарегистрировано Департаментом юстиции Карагандинской области 17 марта 2021 года № 6249.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18404)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Карагандинской области от 19.10.2021 </w:t>
      </w:r>
      <w:r>
        <w:rPr>
          <w:rFonts w:ascii="Times New Roman"/>
          <w:b w:val="false"/>
          <w:i w:val="false"/>
          <w:color w:val="000000"/>
          <w:sz w:val="28"/>
        </w:rPr>
        <w:t>№ 74/02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нормативы субсидий на удешевление стоимости затрат на корма маточному поголовью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акимата Карагандинской области от 19.10.2021 </w:t>
      </w:r>
      <w:r>
        <w:rPr>
          <w:rFonts w:ascii="Times New Roman"/>
          <w:b w:val="false"/>
          <w:i w:val="false"/>
          <w:color w:val="000000"/>
          <w:sz w:val="28"/>
        </w:rPr>
        <w:t>№ 74/02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Утвердить критерии к получателям субсидий, и сроки подачи заявки на получение субсидий на удешевление стоимости затрат на корма маточному поголовью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1-2 в соответствии с постановлением акимата Карагандинской области от 19.10.2021 </w:t>
      </w:r>
      <w:r>
        <w:rPr>
          <w:rFonts w:ascii="Times New Roman"/>
          <w:b w:val="false"/>
          <w:i w:val="false"/>
          <w:color w:val="000000"/>
          <w:sz w:val="28"/>
        </w:rPr>
        <w:t>№ 74/02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Карагандинской области" в установленном законодательством Республики Казахстан порядке обеспечить: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Карагандинской области;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своем официальном интернет-ресурсе после его официального опубликования.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2021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областиот 11 марта 2021 года № 17/01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Карагандинской области от 20.12.2021 </w:t>
      </w:r>
      <w:r>
        <w:rPr>
          <w:rFonts w:ascii="Times New Roman"/>
          <w:b w:val="false"/>
          <w:i w:val="false"/>
          <w:color w:val="ff0000"/>
          <w:sz w:val="28"/>
        </w:rPr>
        <w:t>№ 90/01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854"/>
        <w:gridCol w:w="703"/>
        <w:gridCol w:w="2708"/>
        <w:gridCol w:w="2208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1 205 630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302 865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1 009 420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201 884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5 119 667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4 168 450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3 208 450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в текущем году 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873 500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260 254 000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390 381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138 923 077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110 400 000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5 859 585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 17/01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затрат на корма маточному поголовью сельскохозяйственных животных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в соответствии с постановлением акимата Карагандинской области от 19.10.2021 </w:t>
      </w:r>
      <w:r>
        <w:rPr>
          <w:rFonts w:ascii="Times New Roman"/>
          <w:b w:val="false"/>
          <w:i w:val="false"/>
          <w:color w:val="ff0000"/>
          <w:sz w:val="28"/>
        </w:rPr>
        <w:t>№ 74/02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5691"/>
        <w:gridCol w:w="1087"/>
        <w:gridCol w:w="4017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животным, маточное поголовье крупного рогатого скота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 17/01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 в соответствии с постановлением акимата Карагандинской области от 19.10.2021 </w:t>
      </w:r>
      <w:r>
        <w:rPr>
          <w:rFonts w:ascii="Times New Roman"/>
          <w:b w:val="false"/>
          <w:i w:val="false"/>
          <w:color w:val="ff0000"/>
          <w:sz w:val="28"/>
        </w:rPr>
        <w:t>№ 74/02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в редакции постановления акимата Карагандинской области от 20.12.2021 </w:t>
      </w:r>
      <w:r>
        <w:rPr>
          <w:rFonts w:ascii="Times New Roman"/>
          <w:b w:val="false"/>
          <w:i w:val="false"/>
          <w:color w:val="ff0000"/>
          <w:sz w:val="28"/>
        </w:rPr>
        <w:t>№ 90/01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46"/>
        <w:gridCol w:w="8027"/>
        <w:gridCol w:w="1404"/>
        <w:gridCol w:w="1290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информационной системе субсидирования на соответствие условиям субсидирования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 в информационной базе селекционной и племенной работы и идентификации селькохозяйственных животных на момент подачи заявки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иидентификации селькохозяйственных животных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собственного маточного поголовья (коров и телок старше 18 месяцев) на 1 августа не менее 20 голов и на момент подачи заявки; 2.наличие пастбищ расположенных в пустынной и полупустынной природной зоне (Улытауский, Шетский, Жанааркинский, Актогайский районы и города Балхаш, Жезказган, Сатпаев, Приозерск)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