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fc96" w14:textId="1edf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ХLIV сессии Карагандинского областного маслихата от 10 декабря 2020 года № 588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18 марта 2021 года № 54. Зарегистрировано Департаментом юстиции Карагандинской области 19 марта 2021 года № 6257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ХLIV сессии Карагандинского областного маслихата от 10 декабря 2020 года №588 "Об областном бюджете на 2021-2023 годы" (зарегистрировано в Реестре государственной регистрации нормативных правовых актов № 21880, опубликовано в Эталонном контрольном банке нормативных правовых актов Республики Казахстан в электронном виде 24 декабря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449708702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80508725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5761314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363438663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466904700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2177097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8804068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6626971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19373095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19373095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21574379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7177933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4976649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 на 2021 год нормативы распределения доходов в областной бюджет, в бюджеты районов (городов областного значения) в следующих размерах: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Караганды - 50 процентов,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Каражал, Приозерск, Сарань, Сатпаев, Темиртау, Шахтинск – по 100 процентов;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индивидуальному подоходному налогу: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Балхаш, Жезказган, Караганды, Темиртау – по 50 процентов, Нуринского района – 74 процента, Жанааркинского, Каркаралинского районов – по 75 процентов, Актогайского района – 76 процентов, Бухар-Жырауского района – 78 процентов, Осакаровского, Улытауского, Шетского районов, городов Каражал, Приозерск, Сарань - по 80 процентов, Абайского района – 96 процентов, города Шахтинск – 97 процентов, города Сатпаев – 100 процентов;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Караганды – 48 процентов, городов Балхаш, Жезказган, Темиртау – по 50 процентов, Улытауского района – 74 процента, Осакаровского района – 76 процентов, Шетского района – 78 процентов, Актогайского, Бухар-Жырауского, Жанааркинского, Каркаралинского, Нуринского районов, городов Каражал, Приозерск, Сарань - по 80 процентов, Абайского района, города Шахтинск – по 97 процентов, города Сатпаев – 100 процентов.";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588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2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449708702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80508725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35699137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7647811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28051326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25184661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25184661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19624927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19331859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5761314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3037245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1915598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1915598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363438663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120316853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120316853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243121810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243121810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487"/>
        <w:gridCol w:w="1028"/>
        <w:gridCol w:w="1028"/>
        <w:gridCol w:w="6076"/>
        <w:gridCol w:w="2924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466 904 700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3 224 247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2 268 842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1 680 031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1 477 598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1 317 892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695 286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16 019 318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16 019 318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16 019 318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14 476 058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1 537 824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192 791 479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23 100 892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22 863 665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9 423 933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12 778 888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135 392 024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124 102 225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3 182 428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4 028 619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5 987 698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92 621 248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18 202 169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7 985 234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6 927 817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3 304 565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3 304 565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19 286 078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763 187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18 413 756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18 375 686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1 327 029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13 217 682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13 217 682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1 073 407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1 130 780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7 349 276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22 903 830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13 924 741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2 538 724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1 441 538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11 386 017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11 386 017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2 628 886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2 628 886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2 628 886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6 224 964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6 224 964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5 432 709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17 623 471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8 123 376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5 155 718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1 017 554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3 145 348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2 967 658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2 384 209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1 374 046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1 244 172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1 244 172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8 126 049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7 882 780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7 234 714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29 306 982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29 306 982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29 306 982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751 021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2 081 501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26 011 121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16 825 540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4 663 983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4 569 253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2 899 735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5 319 941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5 303 982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4 959 113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4 775 618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761 669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761 669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1 185 398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2 652 530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2 571 396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2 057 859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1 060 812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1 636 340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1 636 340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1 636 340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1 543 320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20 450 793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18 586 050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16 312 751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1 285 378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742 984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5 481 365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5 659 585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1 680 717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2 076 769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1 374 033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681 038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681 038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17 569 771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17 194 062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17 093 975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3 844 763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13 004 050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23 033 396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10 421 708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10 421 708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2 958 270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1 764 937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1 383 501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12 262 146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12 262 146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2 409 550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7 691 975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2 024 176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7 807 012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1 538 876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1 538 876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1 538 876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4 269 382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4 219 467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1 195 141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1 998 754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1 702 312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3 388 252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3 388 252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3 388 252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3 382 311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92 853 776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92 853 776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92 853 776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78 159 816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14 031 302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2 177 097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8 804 068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3 374 547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3 374 547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1 492 279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1 492 279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1 882 268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1 882 268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2 440 890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2 440 890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1 748 397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1 748 397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6626971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6626971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6626971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6288817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-19373095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588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0"/>
        <w:gridCol w:w="4320"/>
      </w:tblGrid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113 552 419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76 270 514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32 544 877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4 737 028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76 270 514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1 309 577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1 309 577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1 098 969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1 098 969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3 186 999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439 829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2 279 628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2 344 763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2 344 763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48 403 961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4 179 053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дошкольного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680 247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подушевого финансирования в государственных организациях 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2 095 297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26 416 833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8 392 323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степень магистра методистам методических центров (кабинетов) государственных организаций 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2 373 723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2 491 348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423 941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659 506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7 837 066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2 538 677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1 838 844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замене и настройке речевых процессоров к кохлеарным имплантам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2 383 164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913 027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7 564 602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5 481 365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1 680 717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1 834 584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1 034 584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2 372 728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– 2025"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2 345 728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311 312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311 312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32 544 877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837 480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837 480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8 443 025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2 364 405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5 876 104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202 516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23 264 372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5 144 601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3 869 164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2 353 280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3 236 937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660 390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4 737 028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и массового предпринимательства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1 748 397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588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1"/>
        <w:gridCol w:w="3519"/>
      </w:tblGrid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69 570 256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21 692 953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41 039 347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6 837 956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21 692 953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7 234 714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212 240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2 538 677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404 024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1 692 138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2 383 164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717 804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717 804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2 081 501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2 071 189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7 691 975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6 657 391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1 034 584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3 844 763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3 844 763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41 039 347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13 004 050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6 561 722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5 599 954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752 781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2 024 176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2 024 176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26 011 121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6 376 545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4 177 129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2 821 460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8 452 223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660 390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3 236 937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Государственной программы "Дорожная карта бизнеса-2020-2025"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разитие жилищно-коммунального хозяйства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225 878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6 837 956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3 240 676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1 748 397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1 492 279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2 574 761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1 882 268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692 493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