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8e4f" w14:textId="9778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Темиртау и Бухар-Жырауского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15 июня 2021 года № 41/01 и решение Карагандинского областного маслихата от 17 июня 2021 года № 68. Зарегистрированы в Министерстве юстиции Республики Казахстан 30 июня 2021 года № 23216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243 от 15 апреля 2021 года "Об изменении границ (черты) города Темиртау Карагандинской области" акимат Карагандинской области ПОСТАНОВЛЯЕТ и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города Темиртау и Бухар-Жырауского района Карагандинской области путем включения в границу (черту) города Темиртау 902 гектара земель Бухар-Жырауского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постоянную комиссию по вопросам депутатских полномочий, этике, законности и правопорядка Карагандинского областного маслихата.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Бухар-Жырауского района Карагандинской области, включаемых в границы (черту) города Темиртау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418"/>
        <w:gridCol w:w="2846"/>
        <w:gridCol w:w="643"/>
        <w:gridCol w:w="1356"/>
        <w:gridCol w:w="2373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границы (черту) города Темиртау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включаемых в границы (черту) города Темиртау, части земель Бухар-Жырауского района, в том числе: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сельский округ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Кызылкайынский сельский округ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