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8a4b" w14:textId="be98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ноября 2021 года № 79/01. Зарегистрировано в Министерстве юстиции Республики Казахстан 5 ноября 2021 года № 25016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пороговых значений розничных цен на социально значимые продовольственные товары и размера предельно допустимых розничных цен на них, утвержденными приказом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за № 11245)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 на 90 календарных дней: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масло подсолнечное, один литр - 729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капуста белокочанная, один килограмм – 108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 репчатый, один килограмм – 108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морковь столовая, один килограмм – 227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картофель, один килограмм – 114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 белый – сахар-песок, один килограмм – 267 тенге.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Карагандинской области" в установленном законодательством Республики Казахстан порядке обеспечить государственную регистрацию настоящего постановления в Министерстве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Карагандинской области Шайдарова С.Ж.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