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c2fb0" w14:textId="b1c2f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на сбор, вывоз, утилизацию, переработку и захоронение твердых бытовых отходов в городе Караганде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Карагандинского городского маслихата от 7 апреля 2021 года № 39. Зарегистрировано Департаментом юстиции Карагандинской области 13 апреля 2021 года № 6306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Карагандинский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тарифы на сбор, вывоз, утилизацию, переработку и захоронение твердых бытовых отходов по городу Караганды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ХХI сессии VI созыва Карагандинского городского маслихата от 22 декабря 2017 года № 250 "Об утверждении тарифа на сбор, вывоз, утилизацию, переработку и захоронение твердых бытовых отходов по городу Караганде" (зарегистрировано в Реестре государственной регистрации нормативных правовых актов за № 4504, опубликовано в газете "Взгляд на события" от 27 декабря 2017 года № 157 (1887), опубликовано в Эталонном контрольном банке нормативных правовых актов Республики Казахстан в электронном виде от 05 января 2018 года)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вывоз, утилизацию, переработку и захоронение твердых бытовых отходов в городе Караганде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2"/>
        <w:gridCol w:w="3259"/>
        <w:gridCol w:w="1924"/>
        <w:gridCol w:w="4785"/>
      </w:tblGrid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 п/п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услуг, тенге С учетом налога на добавленную стоимость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сбор, вывоз, утилизацию, переработку и захоронение твердых бытовых отходов в городе Караганде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житель/в месяц 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380,41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житель/в месяц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410,02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сбор и вывоз твердых бытовых отходов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лица.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1 530,73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 и субъекты частного предпринимательства.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1 530,73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захоронение твердых бытовых отходов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физических лиц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436,51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юридических лиц и субъектов частного предпринимательства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522,48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переработку твердых бытовых отходов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физических, юридических лиц и субъектов частного предпринимательства.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235,09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утилизацию твердых бытовых отходов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физических, юридических лиц и субъектов частного предпринимательства.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