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debf" w14:textId="cf3de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(черты) села Кенгир Кенгирского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города Жезказган Карагандинской области от 19 февраля 2021 года № 07/02 и решение Жезказганского городского маслихата Карагандинской области от 19 февраля 2021 года № 2/21. Зарегистрировано Департаментом юстиции Карагандинской области 3 марта 2021 года № 6226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Жезказган ПОСТАНОВИЛ и Жезказганский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границу (черту) села Кенгир Кенгирского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Жезказган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Абсаттаров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Жезказганского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и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07/02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2/21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Граница (черта) села Кенгир, Кенгирского сельского округа города Жезказган, Карагандинской области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1200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00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010400" cy="223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