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21c5" w14:textId="4c72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Жезказганского городского маслихата от 8 декабря 2015 года № 37/338 "Об утверждении Правил проведения раздельных сходов местного сообщества села Кенгир, села Талап, села Малшыбай"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декабря 2021 года № 14/126. Зарегистрировано в Министерстве юстиции Республики Казахстан 23 декабря 2021 года № 25939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"Об утверждении Правил проведения раздельных сходов местного сообщества села Кенгир, села Талап, села Малшыбай" от 8 декабря 2015 года №37/338 (зарегистрировано в Реестре государственной регистрации нормативных правовых актов под № 3596).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