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b8b7" w14:textId="f61b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Жезказган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декабря 2021 года № 14/117. Зарегистрировано в Министерстве юстиции Республики Казахстан 27 декабря 2021 года № 26111.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25 525 436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14 601 795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42 649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693 935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10 187 057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26 629 399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- 2 898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2 898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- 1 101 065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1 101 065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654 673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1 755 738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области Ұлытау от 29.11.2022 </w:t>
      </w:r>
      <w:r>
        <w:rPr>
          <w:rFonts w:ascii="Times New Roman"/>
          <w:b w:val="false"/>
          <w:i w:val="false"/>
          <w:color w:val="000000"/>
          <w:sz w:val="28"/>
        </w:rPr>
        <w:t>№ 31/231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городском бюджете на 2022 год объемы субвенций, передаваемых из городского бюджета в бюджеты сельских округов, в сумме 126151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Кенгирскому сельскому округу – 59046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Талапскому сельскому округу – 33820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Сарыкенгирскому сельскому округу – 33285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2022 год предусмотрены целевые текущие трансферы и трансферты на развитие из областного и республиканского бюджетов в сумме 8 443 624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Жезказганского городского маслихата области Ұлытау от 29.11.2022 </w:t>
      </w:r>
      <w:r>
        <w:rPr>
          <w:rFonts w:ascii="Times New Roman"/>
          <w:b w:val="false"/>
          <w:i w:val="false"/>
          <w:color w:val="000000"/>
          <w:sz w:val="28"/>
        </w:rPr>
        <w:t>№ 31/231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городского бюджета целевые текущие трансферты и целевые трансферты на развитие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городского бюджета на 2022 год предусмотрены целевые текущие трансферты в бюджет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городского бюджета не подлежат к секвестру расходы на выплату заработной платы.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исполнительного органа города Жезказган на 2022 год в сумме 247709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области Ұлытау от 29.11.2022 </w:t>
      </w:r>
      <w:r>
        <w:rPr>
          <w:rFonts w:ascii="Times New Roman"/>
          <w:b w:val="false"/>
          <w:i w:val="false"/>
          <w:color w:val="ff0000"/>
          <w:sz w:val="28"/>
        </w:rPr>
        <w:t>№ 31/231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Казахстан, за исключением поступлений нефтяного сектора.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Жезказганского городского маслихата области Ұлытау от 29.11.2022 </w:t>
      </w:r>
      <w:r>
        <w:rPr>
          <w:rFonts w:ascii="Times New Roman"/>
          <w:b w:val="false"/>
          <w:i w:val="false"/>
          <w:color w:val="ff0000"/>
          <w:sz w:val="28"/>
        </w:rPr>
        <w:t>№ 31/231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со встроенным вводом/выводом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лиц с инвалидностью обязательными гигиеническими средствами, обеспечение катетерами одноразового использования детей инвалидов с диагнозом Spinabifida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бизнес-идей, 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серебрянный возраст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автобусов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многоэтажного 30- квартирного кредитного жилого дома по улице Алашахана, 34Н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многоэтажного 30-квартирного кредитного жилого дома по улице Алашахана, 34П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многоэтажного арендного жилого дома по улице Алашахана, 34Е города Жезказган, области Ұлытау. (Без наружных инженерных сетей)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АГРС-"Жезказган" МГ "САРЫ-АРКА"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ИКИ к жилому дому по улице Алашахана 34Н города Жезказган (остальные сети)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сельских округов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Жезказганского городского маслихата области Ұлытау от 29.11.2022 </w:t>
      </w:r>
      <w:r>
        <w:rPr>
          <w:rFonts w:ascii="Times New Roman"/>
          <w:b w:val="false"/>
          <w:i w:val="false"/>
          <w:color w:val="ff0000"/>
          <w:sz w:val="28"/>
        </w:rPr>
        <w:t>№ 31/231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многофункционального корта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уличного спортивного тренажера станция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