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b2b3" w14:textId="21eb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10 августа 2021 года № 8/4. Зарегистрировано в Министерстве юстиции Республики Казахстан 20 августа 2021 года № 24050.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жилищных сертификатов: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как социальная помощь в размере 90 % от суммы первоначального взноса, но не более 1,5 миллиона (одного миллиона пятисот тысяч) тенге для каждого получателя;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как социальная поддержка в виде бюджетного кредита в размере 90 % от суммы первоначального взноса, но не более 1,5 миллиона (одного миллиона пятисот тысяч) тенге для каждого получателя.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категорий получателей жилищных сертификатов: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инвалидностью первой и второй групп;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семьи, имеющие или воспитывающие детей с инвалидностью;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 боевых действий на территории других государств;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неполные семьи;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кандасы.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Темиртауского городского маслихата Карагандинской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