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b1c6" w14:textId="38bb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Темиртау и поселку Актау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15 октября 2021 года № 11/5. Зарегистрировано в Министерстве юстиции Республики Казахстан 27 октября 2021 года № 24918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минимальный размер расходов на управление объектом кондоминиума и содержание общего имущества объекта кондоминиума по городу Темиртау и поселку Актау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размер расходов на управление объектом кондоминиума и содержание общего имущества объекта кондоминиума по городу Темиртау и поселку Актау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5"/>
        <w:gridCol w:w="4291"/>
        <w:gridCol w:w="6784"/>
      </w:tblGrid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расходов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полезной площади* в месяц (тенге)</w:t>
            </w:r>
          </w:p>
        </w:tc>
      </w:tr>
      <w:tr>
        <w:trPr>
          <w:trHeight w:val="30" w:hRule="atLeast"/>
        </w:trPr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расходов на управление объектом кондоминиума и содержание общего имущества объекта кондоминиума</w:t>
            </w:r>
          </w:p>
        </w:tc>
        <w:tc>
          <w:tcPr>
            <w:tcW w:w="6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25,18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квадратный метр;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полезная площадь - сумма жилой и не жилой площади жилища.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