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5265" w14:textId="99c5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Сатпаевского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11 ноября 2021 года № 125. Зарегистрировано в Министерстве юстиции Республики Казахстан 19 ноября 2021 года № 25233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Сатпаевский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Сатпаевского городского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поселка Жезказган" от 17 февраля 2016 года № 430 (зарегистрировано в Реестре государственной регистрации нормативных правовых актов под № 3689);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Сатпаевского городского маслихата от 17 февраля 2016 года № 430 "Об утверждении Правил проведения раздельных сходов местного сообщества поселка Жезказган" от 26 декабря 2016 года № 118 (зарегистрировано в Реестре государственной регистрации нормативных правовых актов под № 4115).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