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06d22" w14:textId="5406d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Карагандинской области от 23 декабря 2021 года № 16/152. Зарегистрировано в Министерстве юстиции Республики Казахстан 24 декабря 2021 года № 25987.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12 627 725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4 586 754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86 969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245 736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7 708 266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13 600 170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110 096 тысяч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149 969 тысяч тенге;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39 873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– 1 082 541 тысяч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1 082 541 тысяч тенге: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149 969 тысяч тенге;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526 931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1 459 503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Абайского районного маслихата Карагандинской области от 01.12.2022 </w:t>
      </w:r>
      <w:r>
        <w:rPr>
          <w:rFonts w:ascii="Times New Roman"/>
          <w:b w:val="false"/>
          <w:i w:val="false"/>
          <w:color w:val="000000"/>
          <w:sz w:val="28"/>
        </w:rPr>
        <w:t>№ 31/290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районного бюджета на 2022 год целевые трансферты и бюджетные кредиты из вышестоящих бюджетов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2022 год объемы субвенций, передаваемых из районного бюджета в бюджеты города районного значения, сел, поселков, сельских округов, в сумме 928 592 тысяч тенге, в том числе по: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Абай – 369 558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Топар – 44 171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Карабас – 50 483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Южный – 35 981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Дубовскому сельскому округу – 50 673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Акбастаускому сельскому округу – 31 568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Есенгельдинскому сельскому округу – 43 010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Карагандинскому сельскому округу – 45 257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Коксунскому сельскому округу – 48 308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Курминскому сельскому округу – 27 969 тысяч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Кулаайгырскому сельскому округу – 35 798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Мичуринскому сельскому округу – 43 016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Самарскому сельскому округу – 25 950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Сарепта – 34 470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селу Юбилейное – 42 380 тысяч тенге.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составе расходов районного бюджета на 2022 год предусмотрены целевые трансферты бюджетам города районного значения, сел, поселков, сельских округов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бюджетам города районного значения, сел, поселков, сельских округов определяется на основании постановления акимата Абайского района.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акимата Абайского района на 2022 год в сумме 80 033 тысяч тенге.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– в редакции решения Абайского районного маслихата Карагандинской области от 06.10.2022 </w:t>
      </w:r>
      <w:r>
        <w:rPr>
          <w:rFonts w:ascii="Times New Roman"/>
          <w:b w:val="false"/>
          <w:i w:val="false"/>
          <w:color w:val="000000"/>
          <w:sz w:val="28"/>
        </w:rPr>
        <w:t>№ 29/278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Абайского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16/152</w:t>
            </w:r>
          </w:p>
        </w:tc>
      </w:tr>
    </w:tbl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Абайского районного маслихата Карагандинской области от 01.12.2022 </w:t>
      </w:r>
      <w:r>
        <w:rPr>
          <w:rFonts w:ascii="Times New Roman"/>
          <w:b w:val="false"/>
          <w:i w:val="false"/>
          <w:color w:val="ff0000"/>
          <w:sz w:val="28"/>
        </w:rPr>
        <w:t>№ 31/290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12 627 725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4 586 754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2 274 411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476 871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1 797 540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1 319 934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245 736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7 708 266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7 498 100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7 498 100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13 600 170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1 234 127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эффективности деятельности депутатов маслихатов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1 007 979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1 618 129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1 006 389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и озеленение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1 459 559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239 793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6 859 736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5 620 227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- 1 082 541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1 459 503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526 930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16/152</w:t>
            </w:r>
          </w:p>
        </w:tc>
      </w:tr>
    </w:tbl>
    <w:bookmarkStart w:name="z48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3 519 546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3 353 254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1 357 521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1 267 191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1 122 306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1 122 306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823 954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658 868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3 519 546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16/152</w:t>
            </w:r>
          </w:p>
        </w:tc>
      </w:tr>
    </w:tbl>
    <w:bookmarkStart w:name="z50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3 605 108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3 436 792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1 412 725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1 317 878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1 122 306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1 122 306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850 309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685 223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75 840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3 605 108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473 141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оценки имущества в целях налогообложения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Военные нужды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работы по чрезвычайным ситуациям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общественного порядка и безопасности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безопасности дорожного движения в населенных пунктах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занятости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социальной помощи и социального обеспечения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спортивных соревнований на районном (города областного значения)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Информационное пространство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в сфере молодежной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 хозяйство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928 389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0 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долга местного исполнительного органа перед вышестоящим бюджетом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66 619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16/152</w:t>
            </w:r>
          </w:p>
        </w:tc>
      </w:tr>
    </w:tbl>
    <w:bookmarkStart w:name="z5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вышестоящих бюджетов на 2022 год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Абайского районного маслихата Карагандинской области от 01.12.2022 </w:t>
      </w:r>
      <w:r>
        <w:rPr>
          <w:rFonts w:ascii="Times New Roman"/>
          <w:b w:val="false"/>
          <w:i w:val="false"/>
          <w:color w:val="ff0000"/>
          <w:sz w:val="28"/>
        </w:rPr>
        <w:t>№ 31/290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1 946 182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Текущие целевые трансферты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1 133 644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республиканского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прав и улучшение качества жизни инвалидов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64 907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должностным окладам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55 656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эффективности деятельности депутатов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557 233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101 357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73 087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областного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265 324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продуктивной занятости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 и ремонт организаций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86 040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662 569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из Национального фонда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сельского клуба в селе Курма Абайского района (в рамках проекта Ауыл Ел бесігі)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гарантированного трансферта из Национального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ФОКа на 100 зрительских мест в п.Топар 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237 554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подъездного пути к с.Тасзаимка Абайского района Карагандинской области (в рамках проекта Ауыл Ел бесігі)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сетей водоотведения, напорного канализационного коллектора и канализационных насосных станций КНС № 1 и КНС № 2 с.Дубовка 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водопроводных сетей по ул.Мира п.Карабас Абайского района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из республиканского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16/152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городов районного значения, сел, поселков, сельских округов на 2022 год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Абайского районного маслихата Карагандинской области от 06.10.2022 </w:t>
      </w:r>
      <w:r>
        <w:rPr>
          <w:rFonts w:ascii="Times New Roman"/>
          <w:b w:val="false"/>
          <w:i w:val="false"/>
          <w:color w:val="ff0000"/>
          <w:sz w:val="28"/>
        </w:rPr>
        <w:t>№ 29/278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677 506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677 506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61 742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улиц в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30 438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капитальный и средний ремонт автомобильных дорог в городах районного значения, селах, поселках, сельских округах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