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4e01bb" w14:textId="f4e01b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решения акима Актогайского района от 5 июня 2020 года № 02 "Об объявлении чрезвычайной ситуации природного характера"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Актогайского района Карагандинской области от 29 января 2021 года № 01. Зарегистрировано Департаментом юстиции Карагандинской области 1 февраля 2021 года № 6172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Законами Республики Казахстан от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от 6 апреля 2016 года "</w:t>
      </w:r>
      <w:r>
        <w:rPr>
          <w:rFonts w:ascii="Times New Roman"/>
          <w:b w:val="false"/>
          <w:i w:val="false"/>
          <w:color w:val="000000"/>
          <w:sz w:val="28"/>
        </w:rPr>
        <w:t>О правовых актах</w:t>
      </w:r>
      <w:r>
        <w:rPr>
          <w:rFonts w:ascii="Times New Roman"/>
          <w:b w:val="false"/>
          <w:i w:val="false"/>
          <w:color w:val="000000"/>
          <w:sz w:val="28"/>
        </w:rPr>
        <w:t>" аким Актогайского района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Актогайского района от 5 июня 2020 года № 02 "Об объявлении чрезвычайной ситуации природного характера" (зарегистрировано в Реестре государственной регистрации нормативных правовых актов № 5858, опубликовано в Эталонном контрольном банке нормативных правовых актов Республики Казахстан в электронном виде 08 июня 2020 года).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оставляю за собой.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со дня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Актогайского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Әбеуова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