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fb4b" w14:textId="e1ef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8 ноября 2021 года № 95. Зарегистрировано в Министерстве юстиции Республики Казахстан 19 ноября 2021 года № 25230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Актогайского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Актогайского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Актогайского района".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Актогайского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Актогайского района.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4 (четыре)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