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008e" w14:textId="ee70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28 декабря 2021 года № 5. Зарегистрировано в Министерстве юстиции Республики Казахстан 30 декабря 2021 года № 26277.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Бухар-Жырауского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15 549 487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4 445 851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20 436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16 060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11 067 140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17 169 835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– 34 211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43 015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77 226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1 586 137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1 586 137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43 015 тысяч тенге;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1 635 517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Бухар-Жырауского района на 2022 год в размере 38 811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2022 год объемы субвенций, передаваемых из районного бюджета в бюджеты поселков,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4 445 851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-1 586 137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1 586 137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23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5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5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субвенции, передаваемая из районного бюджета в бюджеты поселков, сельских округов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1 211 975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Жанаталап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