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7f4a1" w14:textId="ee7f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Жанааркинского района от 4 мая 2020 года № 44/01 "Об установлении публичного сервитута"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Жанааркинского района Карагандинской области от 12 февраля 2021 года № 12/03. Зарегистрировано Департаментом юстиции Карагандинской области 17 февраля 2021 года № 6192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рассмотрев обращения юридических лиц,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Жанааркинского района от 4 мая 2020 года №44/01 "Об установлении публичного сервитута" (зарегистрировано в Реестре государственной регистрации нормативных правовых актов № 5826, опубликовано в Эталонном контрольном банке нормативных правовых актов Республики Казахстан в электронном виде 6 мая 2020 года, в районной газете "Жанаарка" от 16 мая 2020 года № 25 (9971))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исключить.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Жанааркинского района" принять меры, вытекающие из настоящего постановления.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Толеуова Г.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Жанааркинского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