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d51a" w14:textId="23fd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Нуринскому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17 мая 2021 года № 31. Зарегистрировано Департаментом юстиции Карагандинской области 26 мая 2021 года № 6343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от 16 апреля 1997 года "О жилищных отношениях"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кондоминиума",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 2021 год минимальный размер расходов на управление объектом кондоминиума и содержание общего имущества объекта кондоминиума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Нуринского района по промышленности, строительству, пассажирскому транспорту, жилищно-коммунальному хозяйству, аграрным вопросам и экологии.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10 календарных дней после дня его первого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транспорта, автомобильных дорог и жилищной инспекции Нуринского района" обеспечить размещение настоящего решения на интернет-ресурсе акимата Нуринского района и опубликования в районной газете "Нұра" после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размер расходов на управление объектом кондоминиума и содержание общего имущества объекта кондоминиума по Нуринскому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5789"/>
        <w:gridCol w:w="4858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расходов (тенге)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на управление объектом кондоминиума и содержание общего имущества объекта кондоминиума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