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c0d5" w14:textId="b34c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карантинных мероприятий на территории села Мұзбел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Мұзбел Нуринского района Карагандинской области от 13 декабря 2021 года № 7. Зарегистрировано в Министерстве юстиции Республики Казахстан 21 декабря 2021 года № 25868. Утратило силу решением акима села Мұзбел Нуринского района Карагандинской области от 3 февраля 2022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села Мұзбел Нуринского района Карагандинской области от 03.02.2022 № 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ветеринарного-санитарного инспектора Нуринского района от 22 ноября 2021 года № 02-13-672,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карантинные мероприятия для ликвидации очага и проведения ветеринарно - санитарных мероприятий, в связи с выявлением оспы среди мелкого рогатого скота на территории села Мұзбел Нуринского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Мұзбел от 29 ноября 2021 года № 6 "Об установлении ограничительных мероприятий на территории села Мұзбел Нуринского района" (зарегистрировано в Реестре государственной регистрации нормативных правовых актов за № 25593).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Мұзбел Нуринского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Нуринского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Мұзбел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