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409f" w14:textId="70f4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Осакаровского района Карагандинской области от 9 октября 2017 года № 54/01 "Об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8 января 2021 года № 02/01. Зарегистрировано Департаментом юстиции Карагандинской области 12 января 2021 года № 6158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Карагандинской области от 9 октября 2017 года № 54/01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№ 4411, Эталонном контрольном банке нормативных правовых актов Республики Казахстан в электронном виде 2 ноября 2017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Шалабаеву Алму Кабыкеновну.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2021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