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8b43" w14:textId="a2b8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11 января 2021 года № 03/01. Зарегистрировано Департаментом юстиции Карагандинской области 15 января 2021 года № 6163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Шалабаеву Алму Кабыкеновну.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Осакаровского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19 января 2017 года №03/01 "Об установлении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по Осакаровскому району" (зарегистрировано в Реестре государственной регистрации нормативных правовых актов №4139, опубликовано в районной газете "Сельский труженик" от 18 февраля 2017 года №7 (7543), Эталонном контрольном банке нормативных правовых актов Республики Казахстан в электронном виде 21 февраля 2017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25 апреля 2017 года №20/01 "О внесении изменений в постановление акимата Осакаровского района от 19 января 2017 года № 03/01 "Об установлении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по Осакаровскому району на 2017 год" (зарегистрировано в Реестре государственной регистрации нормативных правовых актов № 4254, опубликовано в Эталонном контрольном банке нормативных правовых актов Республики Казахстан в электронном виде 23 мая 2017 года).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11 июня 2018 года №41/01 "О внесении изменений в постановление акимата Осакаровского района от 19 января 2017 года № 03/01 "Об установлении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по Осакаровскому району" (зарегистрировано в Реестре государственной регистрации нормативных правовых актов № 4830, опубликовано в Эталонном контрольном банке нормативных правовых актов Республики Казахстан в электронном виде 4 июля 2018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