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6a57a" w14:textId="266a5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XLVIII сессии Улытауского районного маслихата от 30 декабря 2020 года № 414 "О бюджете Улытауского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Улытауского районного маслихата Карагандинской области от 6 апреля 2021 года № 22. Зарегистрировано Департаментом юстиции Карагандинской области 9 апреля 2021 года № 6288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XLVIII сессии Улытауского районного маслихата от 30 декабря 2020 года №414 "О бюджете Улытауского района на 2021-2023 годы" (зарегистрировано в Реестре государственной регистрации нормативных правовых актов за № 6150, опубликовано в газете "Ұлытау" от 16 января 2021 года № 4-5 (6292), в Эталонном контрольном банке нормативных правовых актов Республики Казахстан в электронном виде от 13 января 2021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7 013 246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6 436 377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29 352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2 270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545 247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7 902 415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56 124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91 885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35 761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945 293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945 293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428 158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35 761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552 896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Казанбаева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№414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Улытауского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7013246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6436377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205517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202017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5998672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5996200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545247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527646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545"/>
        <w:gridCol w:w="1149"/>
        <w:gridCol w:w="1149"/>
        <w:gridCol w:w="6253"/>
        <w:gridCol w:w="23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7902415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874634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367576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219752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243751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325046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263116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263116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685401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364791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181765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1296694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557116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444772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444772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495235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439804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439804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131293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4291590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4291590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4291590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3406579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1"/>
        <w:gridCol w:w="1128"/>
        <w:gridCol w:w="2379"/>
        <w:gridCol w:w="2380"/>
        <w:gridCol w:w="3532"/>
        <w:gridCol w:w="11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2"/>
        <w:gridCol w:w="6238"/>
      </w:tblGrid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-945293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2294"/>
        <w:gridCol w:w="1478"/>
        <w:gridCol w:w="1478"/>
        <w:gridCol w:w="557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428158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428158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428158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935"/>
        <w:gridCol w:w="54"/>
        <w:gridCol w:w="2905"/>
        <w:gridCol w:w="5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1528"/>
        <w:gridCol w:w="1529"/>
        <w:gridCol w:w="1954"/>
        <w:gridCol w:w="5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5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№414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в составе районного бюджета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1"/>
        <w:gridCol w:w="2619"/>
      </w:tblGrid>
      <w:tr>
        <w:trPr>
          <w:trHeight w:val="30" w:hRule="atLeast"/>
        </w:trPr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758641</w:t>
            </w:r>
          </w:p>
        </w:tc>
      </w:tr>
      <w:tr>
        <w:trPr>
          <w:trHeight w:val="30" w:hRule="atLeast"/>
        </w:trPr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180501</w:t>
            </w:r>
          </w:p>
        </w:tc>
      </w:tr>
      <w:tr>
        <w:trPr>
          <w:trHeight w:val="30" w:hRule="atLeast"/>
        </w:trPr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149982</w:t>
            </w:r>
          </w:p>
        </w:tc>
      </w:tr>
      <w:tr>
        <w:trPr>
          <w:trHeight w:val="30" w:hRule="atLeast"/>
        </w:trPr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428158</w:t>
            </w:r>
          </w:p>
        </w:tc>
      </w:tr>
      <w:tr>
        <w:trPr>
          <w:trHeight w:val="30" w:hRule="atLeast"/>
        </w:trPr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180501</w:t>
            </w:r>
          </w:p>
        </w:tc>
      </w:tr>
      <w:tr>
        <w:trPr>
          <w:trHeight w:val="30" w:hRule="atLeast"/>
        </w:trPr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18105</w:t>
            </w:r>
          </w:p>
        </w:tc>
      </w:tr>
      <w:tr>
        <w:trPr>
          <w:trHeight w:val="30" w:hRule="atLeast"/>
        </w:trPr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96398</w:t>
            </w:r>
          </w:p>
        </w:tc>
      </w:tr>
      <w:tr>
        <w:trPr>
          <w:trHeight w:val="30" w:hRule="atLeast"/>
        </w:trPr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заявкам работодателей и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</w:t>
            </w:r>
          </w:p>
        </w:tc>
      </w:tr>
      <w:tr>
        <w:trPr>
          <w:trHeight w:val="30" w:hRule="atLeast"/>
        </w:trPr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50707</w:t>
            </w:r>
          </w:p>
        </w:tc>
      </w:tr>
      <w:tr>
        <w:trPr>
          <w:trHeight w:val="30" w:hRule="atLeast"/>
        </w:trPr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укрепление материально-технической базы организаций спорта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149982</w:t>
            </w:r>
          </w:p>
        </w:tc>
      </w:tr>
      <w:tr>
        <w:trPr>
          <w:trHeight w:val="30" w:hRule="atLeast"/>
        </w:trPr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канализационных очистных сооружений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149982</w:t>
            </w:r>
          </w:p>
        </w:tc>
      </w:tr>
      <w:tr>
        <w:trPr>
          <w:trHeight w:val="30" w:hRule="atLeast"/>
        </w:trPr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428158</w:t>
            </w:r>
          </w:p>
        </w:tc>
      </w:tr>
      <w:tr>
        <w:trPr>
          <w:trHeight w:val="30" w:hRule="atLeast"/>
        </w:trPr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91885</w:t>
            </w:r>
          </w:p>
        </w:tc>
      </w:tr>
      <w:tr>
        <w:trPr>
          <w:trHeight w:val="30" w:hRule="atLeast"/>
        </w:trPr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в рамках Дорожной карты занятости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№414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районного бюджета на 2021 год, направленных на реализацию бюджетных инвестиционных проектов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756"/>
        <w:gridCol w:w="1594"/>
        <w:gridCol w:w="1595"/>
        <w:gridCol w:w="4329"/>
        <w:gridCol w:w="28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254898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167866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552148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439804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439804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2020 года №414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поселков, сельских округов из районного бюджета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2"/>
        <w:gridCol w:w="4258"/>
      </w:tblGrid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358116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358116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358116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Жезды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бонусов по факторно-балльной шкале административным государственным служащим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культурно-досугового центра п.Жезды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Улытауского сельского округа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бонусов по факторно-балльной шкале административным государственным служащим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служебного жилья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11871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Актас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бонусов по факторно-балльной шкале административным государственным служащим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Карсакпай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бонусов по факторно-балльной шкале административным государственным служащим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населенного пункта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Каракенгирского сельского округа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бонусов по факторно-балльной шкале административным государственным служащим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Аманкельдинского сельского округа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20021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бонусов по факторно-балльной шкале административным государственным служащим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Шенберского сельского округа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89175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78244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бонусов по факторно-балльной шкале административным государственным служащим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Егиндинского сельского округа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бонусов по факторно-балльной шкале административным государственным служащим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Алгабасского сельского округа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бонусов по факторно-балльной шкале административным государственным служащим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Мибулакского сельского округа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бонусов по факторно-балльной шкале административным государственным служащим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Сарысуского сельского округа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бонусов по факторно-балльной шкале административным государственным служащим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Жанкельдинского сельского округа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бонусов по факторно-балльной шкале административным государственным служащим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Терсакканского сельского округа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бонусов по факторно-балльной шкале административным государственным служащим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Борсенгирского сельского округа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бонусов по факторно-балльной шкале административным государственным служащим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Коскольского сельского округа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бонусов по факторно-балльной шкале административным государственным служащим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