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a80d" w14:textId="da0a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Шетского районного маслихата от 25 ноября 2014 года № 26/223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13 апреля 2021 года № 4/40. Зарегистрировано Департаментом юстиции Карагандинской области 22 апреля 2021 года № 6317. Утратило силу решением Шетского районного маслихата Карагандинской области от 24 ноября 2023 года № 6/63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2020 года № 554 "О внесении изменений в постановление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от 25 ноября 2014 года №26/223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2892, опубликовано в газете "Шет Шұғыласы" от 5 января 2015 года № 01 (10517), в информационно-правовой системе "Әділет" 8 января 2015 года),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Основные термины и понятия, которые используются в настоящих Правилах: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городах республиканского значения, столице;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-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- утвержденный максимальный размер социальной помощи.";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Независимости Республики Казахстан -16 декабря.";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12), 13) и 14)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малообеспеченные и многодетные семьи, имеющие детей воспитывающихся и обучающихся в дошкольных организациях образования Шетского района;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ветераны боевых действий на территории других государств: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жертвы массовых политических репрессий.";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Порядок оказания социальной помощи";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представляются в подлинниках для сверки, после чего подлиники документов возвращаются заявителю.";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Основания для прекращения и возврата предоставляемой социальной помощи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Заключительное положение";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 20____ года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 _____________________________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жительства________________________________________________________________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 человек, в том числе: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______, из них обучающихся в высших и средних учебных заведениях на платной основе _______ человек, стоимость обучения в год ________ тенге.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ветеранов Великой Отечественной войны, лиц, приравненных по льготам к ветеранам Великой Отечественной войны, ветеранов боевых действий на территории других государств, пенсионеров, пожилых лиц старше 80-ти лет, лиц, имеющих социально значимые заболевания, инвалидов, детей-инвалидов (указать или добавить иную категорию)_____________________________________________________________________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служебноежилье, жилой кооператив, индивидуальный жилой дом или иное – указать):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жилья:_______________________________________________________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заявленныедоходы от его эксплуатации)____________________________________________________________________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жилья, кроме занимаемого в настоящее время (заявленные доходы от егоэксплуатации)_________________________________________________________________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_____________________________________________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_____________________________________________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____________________________________________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(фамилия, имя, отчество (при его наличии)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ознакомлен(а):________________________________________________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отказываюсь____________________________________________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 (или одного из членовсемьи)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</w:p>
        </w:tc>
      </w:tr>
    </w:tbl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№___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 20 года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ситуации______________________________________ на основании представленных документов и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обследования материального положения заявителя (семьи) выносит заключение о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с наступлением трудной жизненной ситуации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 __________________________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комиссии:_______________________ __________________________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"__"____________ 20__г. __________________________________________________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Ф.И.О., должность, подпись работника, акима поселка, сельского округа или уполномоченного органа, принявшего документы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