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cc01" w14:textId="72fc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29 декабря 2020 года № 43/444 "О городском бюджете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25 февраля 2021 года № 2/21. Зарегистрировано Департаментом юстиции Карагандинской области 3 марта 2021 года № 6224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29 декабря 2020 года № 43/444 "О городском бюджете на 2021-2023 годы" (зарегистрировано в Реестре государственной регистрации нормативных правовых актов за № 22028, в Эталонном контрольном банке нормативных правовых актов Республики Казахстан в электронном виде от 6 января 2021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3 083 446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362 997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18 672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8 597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2 693 180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3 376 358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292 912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292 912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292 912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43/444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3 083 446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2 693 180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2 693 180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613"/>
        <w:gridCol w:w="1292"/>
        <w:gridCol w:w="1292"/>
        <w:gridCol w:w="4988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3 376 358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166 953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166 953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928 929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372 472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225 326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151 598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179 333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179 333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138 608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173 393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1 462 548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1 462 548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1 462 548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9"/>
        <w:gridCol w:w="6441"/>
      </w:tblGrid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-292 912</w:t>
            </w:r>
          </w:p>
        </w:tc>
      </w:tr>
      <w:tr>
        <w:trPr>
          <w:trHeight w:val="30" w:hRule="atLeast"/>
        </w:trPr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43/444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2021 год, направляемых на реализацию инвестиционных проектов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848"/>
        <w:gridCol w:w="1787"/>
        <w:gridCol w:w="1788"/>
        <w:gridCol w:w="3125"/>
        <w:gridCol w:w="34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