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89bf" w14:textId="87d8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постановления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 февраля 2021 года № 194. Зарегистрировано Департаментом юстиции Кызылординской области 2 февраля 2021 года № 8139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Кодекса Республики Казахстан от 9 июля 2003 года "Водный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акимата Кызылординской области,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Кызылординской области", акиматам города Кызылорда и районов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"Арало-Сырдарьинская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бассейновая инспекция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"Департамент санитарно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-эпидемиологического контроля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 – 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"Департамент экологии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экологического регулирования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Государственное учреждение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земельных 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</w:tbl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Кызылординской области, в которые вносятся изменения и дополнение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зон, полос и режима их хозяйственного использования реки Сырдарьи на территориях Шиелийского и Сырдарьинского районов Кызылординской области" (зарегистрировано в Реестре государственной регистрации нормативных правовых актов за номером 5340, опубликовано 13 февраля 2016 года в газетах "Сыр бойы" и "Кызылординские вести" и 17 марта 2016 года в информационно-правовой системе нормативных правовых актов Республики Казахстан "Әділет") следующие изменения и дополнение: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основании утвержденной проектной документации установить: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полосы реки Сырдарьи на территориях Шиелийского и Сырдарьинского районов Кызылординской области согласно приложению 1 к настоящему постановлению;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хозяйственного использования водоохранных зон и полос реки Сырдарьи на территориях Шиелийского и Сырдарьинского районов Кызылординской области согласно приложению 2 к настоящему постановлению.";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Кызылординской области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зон, полос и режима их хозяйственного использования реки Сырдарьи на территориях Аральского, Казалинского и Кармакшинского районов Кызылординской области" (зарегистрировано в Реестре государственной регистрации нормативных правовых актов за номером 5341, опубликовано 13 февраля 2016 года в газетах "Сыр бойы" и "Кызылординские вести" и 17 марта 2016 года в информационно-правовой системе нормативных правовых актов Республики Казахстан "Әділет") следующие изменения и дополнение: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основании утвержденной проектной документации установить: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полосы реки Сырдарьи на территориях Аральского, Казалинского и Кармакшинского районов Кызылординской области согласно приложению 1 к настоящему постановлению;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хозяйственного использования водоохранных зон и полос реки Сырдарьи на территориях Аральского, Казалинского и Кармакшинского районов Кызылординской области согласно приложению 2 к настоящему постановлению.";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постановление акимата Кызылординской области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зон, полос и режима их хозяйственного использования реки Сырдарьи на территориях Жанакорганского и Жалагашского районов Кызылординской области" (зарегистрировано в Реестре государственной регистрации нормативных правовых актов за номером 5331, опубликовано 11 февраля 2016 года в газетах "Сыр бойы" и "Кызылординские вести" и 4 марта 2016 года в информационно-правовой системе нормативных правовых актов Республики Казахстан "Әділет") следующие изменения и дополнение: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основании утвержденной проектной документации установить: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полосы реки Сырдарьи на территориях Жанакорганского и Жалагашского районов Кызылординской области согласно приложению 1 к настоящему постановлению;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хозяйственного использования водоохранных зон и полос реки Сырдарьи на территориях Жанакорганского и Жалагашского районов Кызылординской области согласно приложению 2 к настоящему постановлению.";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постановление акимата Кызылординской области от 24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зон, полос и режима их хозяйственного использования реки Сырдарьи на территории города Кызылорды Кызылординской области" (зарегистрировано в Реестре государственной регистрации нормативных правовых актов за номером 5758, опубликовано 19 марта 2017 года в газетах "Сыр бойы" и "Кызылординские вести" и 27 марта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основании утвержденной проектной документации установить: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полосы реки Сырдарьи на территории города Кызылорды Кызылординской области согласно приложению 1 к настоящему постановлению;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хозяйственного использования водоохранных зон и полос реки Сырдарьи на территории города Кызылорды Кызылординской области согласно приложению 2 к настоящему постановлению.";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постановление акимата Кызылординской области от 22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зон, полос и режима их хозяйственного использования" (зарегистрировано в Реестре государственной регистрации нормативных правовых актов за номером 6481 и опубликовано 30 октября 2018 года в эталонном контрольном банке нормативных правовых актов Республики Казахстан) следующее изменение: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постановление акимата Кызылординской области от 18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1335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зон, полос и режима их хозяйственного использования" (зарегистрировано в Реестре государственной регистрации нормативных правовых актов за номером 6702 и опубликовано 1 марта 2019 года в эталонном контрольном банке нормативных правовых актов Республики Казахстан) следующее изменение: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№283</w:t>
            </w:r>
          </w:p>
        </w:tc>
      </w:tr>
    </w:tbl>
    <w:bookmarkStart w:name="z8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территориях Шиелийского и Сырдарьинского районов Кызылординской области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782"/>
        <w:gridCol w:w="1483"/>
        <w:gridCol w:w="4383"/>
        <w:gridCol w:w="2284"/>
        <w:gridCol w:w="2285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№283</w:t>
            </w:r>
          </w:p>
        </w:tc>
      </w:tr>
    </w:tbl>
    <w:bookmarkStart w:name="z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территориях Шиелийского и Сырдарьинского районов Кызылординской области</w:t>
      </w:r>
    </w:p>
    <w:bookmarkEnd w:id="34"/>
    <w:bookmarkStart w:name="z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35"/>
    <w:bookmarkStart w:name="z9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6"/>
    <w:bookmarkStart w:name="z9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37"/>
    <w:bookmarkStart w:name="z9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38"/>
    <w:bookmarkStart w:name="z9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39"/>
    <w:bookmarkStart w:name="z9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40"/>
    <w:bookmarkStart w:name="z9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41"/>
    <w:bookmarkStart w:name="z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2"/>
    <w:bookmarkStart w:name="z1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45"/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46"/>
    <w:bookmarkStart w:name="z1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47"/>
    <w:bookmarkStart w:name="z1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49"/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50"/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51"/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№284</w:t>
            </w:r>
          </w:p>
        </w:tc>
      </w:tr>
    </w:tbl>
    <w:bookmarkStart w:name="z11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территориях Аральского, Казалинского и Кармакшинского районов Кызылординской области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712"/>
        <w:gridCol w:w="1351"/>
        <w:gridCol w:w="4543"/>
        <w:gridCol w:w="2625"/>
        <w:gridCol w:w="2082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54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29606,17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41790,54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54350,27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№284</w:t>
            </w:r>
          </w:p>
        </w:tc>
      </w:tr>
    </w:tbl>
    <w:bookmarkStart w:name="z12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территориях Аральского, Казалинского и Кармакшинского районов Кызылординской области</w:t>
      </w:r>
    </w:p>
    <w:bookmarkEnd w:id="55"/>
    <w:bookmarkStart w:name="z1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пределах водоохранных зон запрещаются:</w:t>
      </w:r>
    </w:p>
    <w:bookmarkEnd w:id="56"/>
    <w:bookmarkStart w:name="z12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57"/>
    <w:bookmarkStart w:name="z1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58"/>
    <w:bookmarkStart w:name="z1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9"/>
    <w:bookmarkStart w:name="z1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60"/>
    <w:bookmarkStart w:name="z1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61"/>
    <w:bookmarkStart w:name="z1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62"/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3"/>
    <w:bookmarkStart w:name="z1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64"/>
    <w:bookmarkStart w:name="z1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65"/>
    <w:bookmarkStart w:name="z1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66"/>
    <w:bookmarkStart w:name="z1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67"/>
    <w:bookmarkStart w:name="z1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68"/>
    <w:bookmarkStart w:name="z1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69"/>
    <w:bookmarkStart w:name="z1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70"/>
    <w:bookmarkStart w:name="z14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71"/>
    <w:bookmarkStart w:name="z14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72"/>
    <w:bookmarkStart w:name="z1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№285</w:t>
            </w:r>
          </w:p>
        </w:tc>
      </w:tr>
    </w:tbl>
    <w:bookmarkStart w:name="z14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территориях Жанакорганского и Жалагашского районов Кызылординской области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781"/>
        <w:gridCol w:w="1483"/>
        <w:gridCol w:w="4984"/>
        <w:gridCol w:w="2283"/>
        <w:gridCol w:w="1686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№285</w:t>
            </w:r>
          </w:p>
        </w:tc>
      </w:tr>
    </w:tbl>
    <w:bookmarkStart w:name="z15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территориях Жанакорганского и Жалагашского районов Кызылординской области</w:t>
      </w:r>
    </w:p>
    <w:bookmarkEnd w:id="76"/>
    <w:bookmarkStart w:name="z1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77"/>
    <w:bookmarkStart w:name="z1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78"/>
    <w:bookmarkStart w:name="z16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79"/>
    <w:bookmarkStart w:name="z1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80"/>
    <w:bookmarkStart w:name="z16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81"/>
    <w:bookmarkStart w:name="z1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82"/>
    <w:bookmarkStart w:name="z1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83"/>
    <w:bookmarkStart w:name="z1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84"/>
    <w:bookmarkStart w:name="z1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85"/>
    <w:bookmarkStart w:name="z1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86"/>
    <w:bookmarkStart w:name="z1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87"/>
    <w:bookmarkStart w:name="z1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88"/>
    <w:bookmarkStart w:name="z1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89"/>
    <w:bookmarkStart w:name="z17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90"/>
    <w:bookmarkStart w:name="z17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91"/>
    <w:bookmarkStart w:name="z17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92"/>
    <w:bookmarkStart w:name="z17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всех видов пестицидов и удобрений. </w:t>
      </w:r>
    </w:p>
    <w:bookmarkEnd w:id="93"/>
    <w:bookmarkStart w:name="z1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2017 года №720</w:t>
            </w:r>
          </w:p>
        </w:tc>
      </w:tr>
    </w:tbl>
    <w:bookmarkStart w:name="z18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территории города Кызылорда Кызылординской области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775"/>
        <w:gridCol w:w="1471"/>
        <w:gridCol w:w="3455"/>
        <w:gridCol w:w="3852"/>
        <w:gridCol w:w="1673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96"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43-569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2017 года №720</w:t>
            </w:r>
          </w:p>
        </w:tc>
      </w:tr>
    </w:tbl>
    <w:bookmarkStart w:name="z19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территории города Кызылорда Кызылординской области</w:t>
      </w:r>
    </w:p>
    <w:bookmarkEnd w:id="97"/>
    <w:bookmarkStart w:name="z1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98"/>
    <w:bookmarkStart w:name="z1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99"/>
    <w:bookmarkStart w:name="z19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100"/>
    <w:bookmarkStart w:name="z1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101"/>
    <w:bookmarkStart w:name="z1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102"/>
    <w:bookmarkStart w:name="z1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103"/>
    <w:bookmarkStart w:name="z1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104"/>
    <w:bookmarkStart w:name="z1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05"/>
    <w:bookmarkStart w:name="z1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106"/>
    <w:bookmarkStart w:name="z2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107"/>
    <w:bookmarkStart w:name="z20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08"/>
    <w:bookmarkStart w:name="z20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109"/>
    <w:bookmarkStart w:name="z20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110"/>
    <w:bookmarkStart w:name="z20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111"/>
    <w:bookmarkStart w:name="z20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112"/>
    <w:bookmarkStart w:name="z20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113"/>
    <w:bookmarkStart w:name="z20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114"/>
    <w:bookmarkStart w:name="z20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2018 года №1247</w:t>
            </w:r>
          </w:p>
        </w:tc>
      </w:tr>
    </w:tbl>
    <w:bookmarkStart w:name="z21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Аральского, Казалинского, Кармакшинского, Жалагашского, Сырдарьинского, Шиелийского районов Кызылординской области и города Кызылорда</w:t>
      </w:r>
    </w:p>
    <w:bookmarkEnd w:id="116"/>
    <w:bookmarkStart w:name="z2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117"/>
    <w:bookmarkStart w:name="z2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18"/>
    <w:bookmarkStart w:name="z2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119"/>
    <w:bookmarkStart w:name="z2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120"/>
    <w:bookmarkStart w:name="z2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121"/>
    <w:bookmarkStart w:name="z2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122"/>
    <w:bookmarkStart w:name="z2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123"/>
    <w:bookmarkStart w:name="z2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24"/>
    <w:bookmarkStart w:name="z2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125"/>
    <w:bookmarkStart w:name="z2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126"/>
    <w:bookmarkStart w:name="z2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27"/>
    <w:bookmarkStart w:name="z2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128"/>
    <w:bookmarkStart w:name="z2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129"/>
    <w:bookmarkStart w:name="z2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130"/>
    <w:bookmarkStart w:name="z2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131"/>
    <w:bookmarkStart w:name="z2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132"/>
    <w:bookmarkStart w:name="z2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133"/>
    <w:bookmarkStart w:name="z2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февраля 2019 года №1335</w:t>
            </w:r>
          </w:p>
        </w:tc>
      </w:tr>
    </w:tbl>
    <w:bookmarkStart w:name="z24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Аральского, Казалинского, Кармакшинского, Жалагашского, Сырдарьинского, Шиелийского, Жанакорганского районов Кызылординской области и города Кызылорда</w:t>
      </w:r>
    </w:p>
    <w:bookmarkEnd w:id="135"/>
    <w:bookmarkStart w:name="z2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136"/>
    <w:bookmarkStart w:name="z2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7"/>
    <w:bookmarkStart w:name="z2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138"/>
    <w:bookmarkStart w:name="z2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139"/>
    <w:bookmarkStart w:name="z2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140"/>
    <w:bookmarkStart w:name="z2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141"/>
    <w:bookmarkStart w:name="z2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142"/>
    <w:bookmarkStart w:name="z2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43"/>
    <w:bookmarkStart w:name="z2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144"/>
    <w:bookmarkStart w:name="z2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145"/>
    <w:bookmarkStart w:name="z2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46"/>
    <w:bookmarkStart w:name="z2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147"/>
    <w:bookmarkStart w:name="z2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148"/>
    <w:bookmarkStart w:name="z2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149"/>
    <w:bookmarkStart w:name="z2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150"/>
    <w:bookmarkStart w:name="z2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151"/>
    <w:bookmarkStart w:name="z2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152"/>
    <w:bookmarkStart w:name="z2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