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867ce" w14:textId="60867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24 декабря 2020 года №423-73/6 "О бюджете сельского округа Карауылтобе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8 февраля 2021 года № 16-3/8. Зарегистрировано Департаментом юстиции Кызылординской области 12 февраля 2021 года № 8151.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городcкого маслихата от 24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423-73/6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Карауылтобе на 2021-2023 годы" (зарегистрировано в Реестре государственной регистрации нормативных правовых актов № 7997, опубликовано в эталонном контрольном банке нормативных правовых актов Республики Казахстан 7 января 2021 года) следующие изменения 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Карауылтобе на 2021-2023 годы согласно приложениям 1, 2, 3, в том числе на 2021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55 597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4 465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51 132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57 192,2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-1 595,2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1 595,2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1 595,2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2021 года и подлежит официальному опубликованию.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ІІІ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Абдукаликов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Кутухуджаев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Кызылординского городского маслихата от 8 февраля 2021 года № 16-3/8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Кызылординского городского маслихата от 24 декабря 2020 года №423-73/6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Карауылтобе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15 336,7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15 336,7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15 336,7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