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dbd7f" w14:textId="69dbd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организации городской коммунальной собственности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Кызылорда Кызылординской области от 29 марта 2021 года № 17759. Зарегистрировано Департаментом юстиции Кызылординской области 30 марта 2021 года № 8230. Утратило силу постановлением акимата города Кызылорда Кызылординской области от 5 ноября 2021 года № 1313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Кызылорда Кызылординской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1313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1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постановлением Правительства Республики Казахстан от 9 августа 2011 года </w:t>
      </w:r>
      <w:r>
        <w:rPr>
          <w:rFonts w:ascii="Times New Roman"/>
          <w:b w:val="false"/>
          <w:i w:val="false"/>
          <w:color w:val="000000"/>
          <w:sz w:val="28"/>
        </w:rPr>
        <w:t>№ 920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продажи объектов приватизации" и постановлением Правительства Республики Казахстан от 29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908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приватизации на 2021-2025 годы" акимат города Кызылорды ПОСТАНОВЛЯЕТ: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Приватизировать организацию городской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Кызылорды.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Нуридинов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 города от 29 марта 2021 года № 17759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Приватизируемая организация городского коммунального имущества товарищество с ограниченной ответственностью "Қызылорда тазалығы"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доли участия передаваемой на приватизацию, 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приватизации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реализации,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"Қызылорда тазалығы"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2021 года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