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5832" w14:textId="b745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Тасбогет города Кызылорда от 2 апреля 2021 года № 179. Зарегистрировано Департаментом юстиции Кызылординской области 5 апреля 2021 года № 8275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28 октября 2020 года №2 аким поселка Тасбогет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улицам поселка Тасбогет: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улице, расположенной параллельно улице Абая имя "Тамшыбай Тайманов";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улице, пересекающейся с улицей Н. Откелбаева на берегу водной дамбы имя "Олжабай Сапарбайұлы";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безымянной улице, расположенной между улицей Е. Жунисбаева и улицей М. Шокая имя "Мәлікайдар Байбосынов".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"Школьная" поселка Тасбогет именем "Бахыт Әзизов".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главному специалисту коммунального государственного учреждения "Аппарат акима поселка Тасбугет города Кызылорды" акимата города Кызылорда Ж. Максутовой.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