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9393b" w14:textId="0293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31 декабря 2020 года № 468 "О бюджете сельского округа Камыстыбас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апреля 2021 года № 39. Зарегистрировано Департаментом юстиции Кызылординской области 5 мая 2021 года № 8345.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31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468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Камыстыбас на 2021-2023 годы" (зарегистрировано в Реестре государственной регистрации нормативных правовых актов за номером 8112)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Камыстыбас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45 361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43 006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47 229,5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 – -1 868,5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1 868,5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действиес 1 января 2021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47 229,5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